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3259"/>
        <w:gridCol w:w="3259"/>
        <w:gridCol w:w="3260"/>
      </w:tblGrid>
      <w:tr w:rsidR="00AF4FCA" w:rsidRPr="00C66D2F" w:rsidTr="00D0343E">
        <w:trPr>
          <w:jc w:val="center"/>
        </w:trPr>
        <w:tc>
          <w:tcPr>
            <w:tcW w:w="3259" w:type="dxa"/>
          </w:tcPr>
          <w:p w:rsidR="00AF4FCA" w:rsidRPr="00C66D2F" w:rsidRDefault="00AF4FCA" w:rsidP="00996F33">
            <w:pPr>
              <w:rPr>
                <w:rFonts w:ascii="Bookman Old Style" w:hAnsi="Bookman Old Style" w:cs="Arial"/>
              </w:rPr>
            </w:pPr>
            <w:r w:rsidRPr="00C66D2F">
              <w:rPr>
                <w:rFonts w:ascii="Bookman Old Style" w:hAnsi="Bookman Old Style" w:cs="Arial"/>
                <w:noProof/>
                <w:sz w:val="22"/>
                <w:szCs w:val="22"/>
                <w:lang w:eastAsia="it-IT"/>
              </w:rPr>
              <w:drawing>
                <wp:inline distT="0" distB="0" distL="0" distR="0">
                  <wp:extent cx="958215" cy="650240"/>
                  <wp:effectExtent l="0" t="0" r="0" b="0"/>
                  <wp:docPr id="3" name="Immagine 3" descr="logo_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_ue"/>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8215" cy="650240"/>
                          </a:xfrm>
                          <a:prstGeom prst="rect">
                            <a:avLst/>
                          </a:prstGeom>
                          <a:noFill/>
                          <a:ln>
                            <a:noFill/>
                          </a:ln>
                        </pic:spPr>
                      </pic:pic>
                    </a:graphicData>
                  </a:graphic>
                </wp:inline>
              </w:drawing>
            </w:r>
          </w:p>
        </w:tc>
        <w:tc>
          <w:tcPr>
            <w:tcW w:w="3259" w:type="dxa"/>
          </w:tcPr>
          <w:p w:rsidR="00AF4FCA" w:rsidRPr="00C66D2F" w:rsidRDefault="00AF4FCA" w:rsidP="00996F33">
            <w:pPr>
              <w:jc w:val="center"/>
              <w:rPr>
                <w:rFonts w:ascii="Bookman Old Style" w:hAnsi="Bookman Old Style" w:cs="Arial"/>
              </w:rPr>
            </w:pPr>
            <w:r w:rsidRPr="00C66D2F">
              <w:rPr>
                <w:rFonts w:ascii="Bookman Old Style" w:hAnsi="Bookman Old Style" w:cs="Arial"/>
                <w:noProof/>
                <w:sz w:val="22"/>
                <w:szCs w:val="22"/>
                <w:lang w:eastAsia="it-IT"/>
              </w:rPr>
              <w:drawing>
                <wp:inline distT="0" distB="0" distL="0" distR="0">
                  <wp:extent cx="694055" cy="737870"/>
                  <wp:effectExtent l="0" t="0" r="0" b="508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4055" cy="737870"/>
                          </a:xfrm>
                          <a:prstGeom prst="rect">
                            <a:avLst/>
                          </a:prstGeom>
                          <a:noFill/>
                          <a:ln>
                            <a:noFill/>
                          </a:ln>
                        </pic:spPr>
                      </pic:pic>
                    </a:graphicData>
                  </a:graphic>
                </wp:inline>
              </w:drawing>
            </w:r>
          </w:p>
          <w:p w:rsidR="00AF4FCA" w:rsidRPr="00C66D2F" w:rsidRDefault="00AF4FCA" w:rsidP="00996F33">
            <w:pPr>
              <w:jc w:val="center"/>
              <w:rPr>
                <w:rFonts w:ascii="Bookman Old Style" w:hAnsi="Bookman Old Style" w:cs="Arial"/>
              </w:rPr>
            </w:pPr>
          </w:p>
          <w:p w:rsidR="00AF4FCA" w:rsidRPr="00C66D2F" w:rsidRDefault="00AF4FCA" w:rsidP="00996F33">
            <w:pPr>
              <w:jc w:val="center"/>
              <w:rPr>
                <w:rFonts w:ascii="Bookman Old Style" w:hAnsi="Bookman Old Style" w:cs="Arial"/>
              </w:rPr>
            </w:pPr>
          </w:p>
        </w:tc>
        <w:tc>
          <w:tcPr>
            <w:tcW w:w="3260" w:type="dxa"/>
          </w:tcPr>
          <w:p w:rsidR="00AF4FCA" w:rsidRPr="00C66D2F" w:rsidRDefault="00AF4FCA" w:rsidP="00996F33">
            <w:pPr>
              <w:jc w:val="right"/>
              <w:rPr>
                <w:rFonts w:ascii="Bookman Old Style" w:hAnsi="Bookman Old Style" w:cs="Arial"/>
              </w:rPr>
            </w:pPr>
            <w:r w:rsidRPr="00C66D2F">
              <w:rPr>
                <w:rFonts w:ascii="Bookman Old Style" w:hAnsi="Bookman Old Style" w:cs="Arial"/>
                <w:noProof/>
                <w:sz w:val="22"/>
                <w:szCs w:val="22"/>
                <w:lang w:eastAsia="it-IT"/>
              </w:rPr>
              <w:drawing>
                <wp:inline distT="0" distB="0" distL="0" distR="0">
                  <wp:extent cx="561975" cy="694055"/>
                  <wp:effectExtent l="0" t="0" r="9525" b="0"/>
                  <wp:docPr id="1" name="Immagine 1" descr="logo_regione_sic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regione_sicilia"/>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 cy="694055"/>
                          </a:xfrm>
                          <a:prstGeom prst="rect">
                            <a:avLst/>
                          </a:prstGeom>
                          <a:noFill/>
                          <a:ln>
                            <a:noFill/>
                          </a:ln>
                        </pic:spPr>
                      </pic:pic>
                    </a:graphicData>
                  </a:graphic>
                </wp:inline>
              </w:drawing>
            </w:r>
          </w:p>
        </w:tc>
      </w:tr>
    </w:tbl>
    <w:p w:rsidR="00AF4FCA" w:rsidRPr="00C66D2F" w:rsidRDefault="00AF4FCA" w:rsidP="00AF4FCA">
      <w:pPr>
        <w:tabs>
          <w:tab w:val="left" w:pos="5670"/>
        </w:tabs>
        <w:jc w:val="center"/>
        <w:rPr>
          <w:rFonts w:ascii="Bookman Old Style" w:hAnsi="Bookman Old Style" w:cs="Arial"/>
          <w:b/>
          <w:sz w:val="22"/>
          <w:szCs w:val="22"/>
        </w:rPr>
      </w:pPr>
      <w:r w:rsidRPr="00C66D2F">
        <w:rPr>
          <w:rFonts w:ascii="Bookman Old Style" w:hAnsi="Bookman Old Style" w:cs="Arial"/>
          <w:b/>
          <w:sz w:val="22"/>
          <w:szCs w:val="22"/>
        </w:rPr>
        <w:t>ISTITUTO OMNICOMPRENSIVO “L. PIRANDELLO”</w:t>
      </w:r>
    </w:p>
    <w:p w:rsidR="00AF4FCA" w:rsidRPr="00C66D2F" w:rsidRDefault="00AF4FCA" w:rsidP="00AF4FCA">
      <w:pPr>
        <w:tabs>
          <w:tab w:val="left" w:pos="5670"/>
        </w:tabs>
        <w:jc w:val="center"/>
        <w:rPr>
          <w:rFonts w:ascii="Bookman Old Style" w:hAnsi="Bookman Old Style" w:cs="Arial"/>
          <w:bCs/>
          <w:sz w:val="22"/>
          <w:szCs w:val="22"/>
        </w:rPr>
      </w:pPr>
      <w:r w:rsidRPr="00C66D2F">
        <w:rPr>
          <w:rFonts w:ascii="Bookman Old Style" w:hAnsi="Bookman Old Style" w:cs="Arial"/>
          <w:bCs/>
          <w:sz w:val="22"/>
          <w:szCs w:val="22"/>
        </w:rPr>
        <w:t xml:space="preserve">SCUOLA INFANZIA, PRIMARIA, SECONDARIA DI 1° E 2° GRADO </w:t>
      </w:r>
    </w:p>
    <w:p w:rsidR="00AF4FCA" w:rsidRPr="00C66D2F" w:rsidRDefault="00AF4FCA" w:rsidP="00AF4FCA">
      <w:pPr>
        <w:tabs>
          <w:tab w:val="left" w:pos="5670"/>
        </w:tabs>
        <w:jc w:val="center"/>
        <w:rPr>
          <w:rFonts w:ascii="Bookman Old Style" w:hAnsi="Bookman Old Style" w:cs="Arial"/>
          <w:i/>
          <w:sz w:val="22"/>
          <w:szCs w:val="22"/>
        </w:rPr>
      </w:pPr>
      <w:r w:rsidRPr="00C66D2F">
        <w:rPr>
          <w:rFonts w:ascii="Bookman Old Style" w:hAnsi="Bookman Old Style" w:cs="Arial"/>
          <w:i/>
          <w:sz w:val="22"/>
          <w:szCs w:val="22"/>
        </w:rPr>
        <w:t>VIA ENNA n°  7 -  Tel. e Fax 0922/970439</w:t>
      </w:r>
    </w:p>
    <w:p w:rsidR="00AF4FCA" w:rsidRPr="00C66D2F" w:rsidRDefault="00AF4FCA" w:rsidP="00AF4FCA">
      <w:pPr>
        <w:tabs>
          <w:tab w:val="left" w:pos="5670"/>
        </w:tabs>
        <w:jc w:val="center"/>
        <w:rPr>
          <w:rFonts w:ascii="Bookman Old Style" w:hAnsi="Bookman Old Style" w:cs="Arial"/>
          <w:b/>
          <w:i/>
          <w:sz w:val="22"/>
          <w:szCs w:val="22"/>
        </w:rPr>
      </w:pPr>
      <w:r w:rsidRPr="00C66D2F">
        <w:rPr>
          <w:rFonts w:ascii="Bookman Old Style" w:hAnsi="Bookman Old Style" w:cs="Arial"/>
          <w:i/>
          <w:sz w:val="22"/>
          <w:szCs w:val="22"/>
        </w:rPr>
        <w:t xml:space="preserve">92010 - </w:t>
      </w:r>
      <w:r w:rsidRPr="00C66D2F">
        <w:rPr>
          <w:rFonts w:ascii="Bookman Old Style" w:hAnsi="Bookman Old Style" w:cs="Arial"/>
          <w:b/>
          <w:i/>
          <w:sz w:val="22"/>
          <w:szCs w:val="22"/>
        </w:rPr>
        <w:t>LAMPEDUSA E LINOSA (AG)</w:t>
      </w:r>
    </w:p>
    <w:p w:rsidR="00AF4FCA" w:rsidRPr="00C66D2F" w:rsidRDefault="00AF4FCA" w:rsidP="00AF4FCA">
      <w:pPr>
        <w:tabs>
          <w:tab w:val="left" w:pos="5670"/>
        </w:tabs>
        <w:jc w:val="center"/>
        <w:rPr>
          <w:rFonts w:ascii="Bookman Old Style" w:hAnsi="Bookman Old Style" w:cs="Arial"/>
          <w:sz w:val="22"/>
          <w:szCs w:val="22"/>
        </w:rPr>
      </w:pPr>
      <w:r w:rsidRPr="00C66D2F">
        <w:rPr>
          <w:rFonts w:ascii="Bookman Old Style" w:hAnsi="Bookman Old Style" w:cs="Arial"/>
          <w:sz w:val="22"/>
          <w:szCs w:val="22"/>
        </w:rPr>
        <w:t>C.F. 80006700845      C.M. AGIC81000E</w:t>
      </w:r>
    </w:p>
    <w:p w:rsidR="00AF4FCA" w:rsidRPr="00C66D2F" w:rsidRDefault="00AF4FCA" w:rsidP="00AF4FCA">
      <w:pPr>
        <w:tabs>
          <w:tab w:val="left" w:pos="5670"/>
        </w:tabs>
        <w:jc w:val="center"/>
        <w:rPr>
          <w:rFonts w:ascii="Bookman Old Style" w:hAnsi="Bookman Old Style" w:cs="Arial"/>
          <w:sz w:val="22"/>
          <w:szCs w:val="22"/>
        </w:rPr>
      </w:pPr>
      <w:r w:rsidRPr="00C66D2F">
        <w:rPr>
          <w:rFonts w:ascii="Bookman Old Style" w:hAnsi="Bookman Old Style" w:cs="Arial"/>
          <w:sz w:val="22"/>
          <w:szCs w:val="22"/>
        </w:rPr>
        <w:t xml:space="preserve">e-mail: AGIC81000E@istruzione.it   </w:t>
      </w:r>
      <w:hyperlink r:id="rId11" w:history="1">
        <w:r w:rsidRPr="00C66D2F">
          <w:rPr>
            <w:rFonts w:ascii="Bookman Old Style" w:hAnsi="Bookman Old Style" w:cs="Arial"/>
            <w:color w:val="0000FF"/>
            <w:sz w:val="22"/>
            <w:szCs w:val="22"/>
            <w:u w:val="single"/>
          </w:rPr>
          <w:t>AGIC81000E@pec.istruzione.it</w:t>
        </w:r>
      </w:hyperlink>
    </w:p>
    <w:p w:rsidR="00AF4FCA" w:rsidRPr="00C66D2F" w:rsidRDefault="00483946" w:rsidP="00AF4FCA">
      <w:pPr>
        <w:tabs>
          <w:tab w:val="left" w:pos="5670"/>
        </w:tabs>
        <w:jc w:val="center"/>
        <w:rPr>
          <w:rFonts w:ascii="Bookman Old Style" w:hAnsi="Bookman Old Style" w:cs="Arial"/>
          <w:color w:val="0099FF"/>
          <w:sz w:val="22"/>
          <w:szCs w:val="22"/>
        </w:rPr>
      </w:pPr>
      <w:hyperlink r:id="rId12" w:history="1">
        <w:r w:rsidR="00AF4FCA" w:rsidRPr="00C66D2F">
          <w:rPr>
            <w:rFonts w:ascii="Bookman Old Style" w:hAnsi="Bookman Old Style" w:cs="Arial"/>
            <w:color w:val="0000FF"/>
            <w:sz w:val="22"/>
            <w:szCs w:val="22"/>
            <w:u w:val="single"/>
          </w:rPr>
          <w:t>www.scuoledilampedusa.gov.it</w:t>
        </w:r>
      </w:hyperlink>
      <w:r w:rsidR="00AF4FCA" w:rsidRPr="00C66D2F">
        <w:rPr>
          <w:rFonts w:ascii="Bookman Old Style" w:hAnsi="Bookman Old Style" w:cs="Arial"/>
          <w:sz w:val="22"/>
          <w:szCs w:val="22"/>
        </w:rPr>
        <w:t xml:space="preserve"> e-mail dirigente lampedusadir@gmail.com</w:t>
      </w:r>
    </w:p>
    <w:p w:rsidR="00996F33" w:rsidRPr="00C66D2F" w:rsidRDefault="00996F33" w:rsidP="00996F33">
      <w:pPr>
        <w:pStyle w:val="Corpodeltesto"/>
        <w:rPr>
          <w:rFonts w:ascii="Bookman Old Style" w:hAnsi="Bookman Old Style"/>
          <w:b/>
          <w:i/>
          <w:sz w:val="22"/>
          <w:szCs w:val="22"/>
        </w:rPr>
      </w:pPr>
    </w:p>
    <w:p w:rsidR="00C427DC" w:rsidRDefault="00C427DC" w:rsidP="00996F33">
      <w:pPr>
        <w:spacing w:before="245"/>
        <w:ind w:left="687"/>
        <w:rPr>
          <w:rFonts w:ascii="Bookman Old Style" w:hAnsi="Bookman Old Style"/>
          <w:b/>
          <w:sz w:val="22"/>
          <w:szCs w:val="22"/>
        </w:rPr>
      </w:pPr>
    </w:p>
    <w:p w:rsidR="00996F33" w:rsidRPr="00C427DC" w:rsidRDefault="00996F33" w:rsidP="00996F33">
      <w:pPr>
        <w:spacing w:before="245"/>
        <w:ind w:left="687"/>
        <w:rPr>
          <w:rFonts w:ascii="Bookman Old Style" w:hAnsi="Bookman Old Style"/>
          <w:b/>
          <w:sz w:val="28"/>
          <w:szCs w:val="28"/>
        </w:rPr>
      </w:pPr>
      <w:r w:rsidRPr="00C427DC">
        <w:rPr>
          <w:rFonts w:ascii="Bookman Old Style" w:hAnsi="Bookman Old Style"/>
          <w:b/>
          <w:sz w:val="28"/>
          <w:szCs w:val="28"/>
        </w:rPr>
        <w:t>PIANO DIDATTICO PERSONALIZZATO per gli alunni stranieri</w:t>
      </w:r>
    </w:p>
    <w:p w:rsidR="00996F33" w:rsidRPr="00C427DC" w:rsidRDefault="00996F33" w:rsidP="00996F33">
      <w:pPr>
        <w:pStyle w:val="Corpodeltesto"/>
        <w:spacing w:before="5"/>
        <w:rPr>
          <w:rFonts w:ascii="Bookman Old Style" w:hAnsi="Bookman Old Style"/>
          <w:b/>
          <w:sz w:val="28"/>
          <w:szCs w:val="28"/>
        </w:rPr>
      </w:pPr>
    </w:p>
    <w:p w:rsidR="00C427DC" w:rsidRPr="00C427DC" w:rsidRDefault="00C427DC" w:rsidP="00996F33">
      <w:pPr>
        <w:pStyle w:val="Corpodeltesto"/>
        <w:spacing w:before="5"/>
        <w:rPr>
          <w:rFonts w:ascii="Bookman Old Style" w:hAnsi="Bookman Old Style"/>
          <w:b/>
          <w:sz w:val="28"/>
          <w:szCs w:val="28"/>
        </w:rPr>
      </w:pPr>
    </w:p>
    <w:p w:rsidR="00C427DC" w:rsidRPr="00C66D2F" w:rsidRDefault="00C427DC" w:rsidP="00996F33">
      <w:pPr>
        <w:pStyle w:val="Corpodeltesto"/>
        <w:spacing w:before="5"/>
        <w:rPr>
          <w:rFonts w:ascii="Bookman Old Style" w:hAnsi="Bookman Old Style"/>
          <w:b/>
          <w:sz w:val="22"/>
          <w:szCs w:val="22"/>
        </w:rPr>
      </w:pPr>
    </w:p>
    <w:p w:rsidR="00996F33" w:rsidRPr="00C66D2F" w:rsidRDefault="00996F33" w:rsidP="00996F33">
      <w:pPr>
        <w:tabs>
          <w:tab w:val="left" w:pos="1832"/>
        </w:tabs>
        <w:ind w:left="445"/>
        <w:jc w:val="center"/>
        <w:rPr>
          <w:rFonts w:ascii="Bookman Old Style" w:hAnsi="Bookman Old Style"/>
          <w:b/>
          <w:sz w:val="22"/>
          <w:szCs w:val="22"/>
        </w:rPr>
      </w:pPr>
      <w:r w:rsidRPr="00C66D2F">
        <w:rPr>
          <w:rFonts w:ascii="Bookman Old Style" w:hAnsi="Bookman Old Style"/>
          <w:b/>
          <w:sz w:val="22"/>
          <w:szCs w:val="22"/>
          <w:u w:val="thick"/>
        </w:rPr>
        <w:t>PARTE</w:t>
      </w:r>
      <w:r w:rsidRPr="00C66D2F">
        <w:rPr>
          <w:rFonts w:ascii="Bookman Old Style" w:hAnsi="Bookman Old Style"/>
          <w:b/>
          <w:spacing w:val="4"/>
          <w:sz w:val="22"/>
          <w:szCs w:val="22"/>
          <w:u w:val="thick"/>
        </w:rPr>
        <w:t xml:space="preserve"> </w:t>
      </w:r>
      <w:r w:rsidRPr="00C66D2F">
        <w:rPr>
          <w:rFonts w:ascii="Bookman Old Style" w:hAnsi="Bookman Old Style"/>
          <w:b/>
          <w:sz w:val="22"/>
          <w:szCs w:val="22"/>
          <w:u w:val="thick"/>
        </w:rPr>
        <w:t>A</w:t>
      </w:r>
      <w:r w:rsidRPr="00C66D2F">
        <w:rPr>
          <w:rFonts w:ascii="Bookman Old Style" w:hAnsi="Bookman Old Style"/>
          <w:b/>
          <w:sz w:val="22"/>
          <w:szCs w:val="22"/>
          <w:u w:val="thick"/>
        </w:rPr>
        <w:tab/>
        <w:t>Da compilare a cura del Consiglio di</w:t>
      </w:r>
      <w:r w:rsidRPr="00C66D2F">
        <w:rPr>
          <w:rFonts w:ascii="Bookman Old Style" w:hAnsi="Bookman Old Style"/>
          <w:b/>
          <w:spacing w:val="-3"/>
          <w:sz w:val="22"/>
          <w:szCs w:val="22"/>
          <w:u w:val="thick"/>
        </w:rPr>
        <w:t xml:space="preserve"> </w:t>
      </w:r>
      <w:r w:rsidRPr="00C66D2F">
        <w:rPr>
          <w:rFonts w:ascii="Bookman Old Style" w:hAnsi="Bookman Old Style"/>
          <w:b/>
          <w:sz w:val="22"/>
          <w:szCs w:val="22"/>
          <w:u w:val="thick"/>
        </w:rPr>
        <w:t>Classe-Interclasse</w:t>
      </w:r>
    </w:p>
    <w:p w:rsidR="00996F33" w:rsidRPr="00C66D2F" w:rsidRDefault="00996F33" w:rsidP="00996F33">
      <w:pPr>
        <w:pStyle w:val="Corpodeltesto"/>
        <w:rPr>
          <w:rFonts w:ascii="Bookman Old Style" w:hAnsi="Bookman Old Style"/>
          <w:b/>
          <w:sz w:val="22"/>
          <w:szCs w:val="22"/>
        </w:rPr>
      </w:pPr>
    </w:p>
    <w:p w:rsidR="00996F33" w:rsidRPr="00C66D2F" w:rsidRDefault="00996F33" w:rsidP="00996F33">
      <w:pPr>
        <w:pStyle w:val="Corpodeltesto"/>
        <w:spacing w:before="9"/>
        <w:rPr>
          <w:rFonts w:ascii="Bookman Old Style" w:hAnsi="Bookman Old Style"/>
          <w:b/>
          <w:sz w:val="22"/>
          <w:szCs w:val="22"/>
        </w:rPr>
      </w:pPr>
    </w:p>
    <w:p w:rsidR="00C427DC" w:rsidRDefault="00C427DC" w:rsidP="00996F33">
      <w:pPr>
        <w:pStyle w:val="Heading3"/>
        <w:tabs>
          <w:tab w:val="left" w:pos="2615"/>
        </w:tabs>
        <w:spacing w:before="100"/>
        <w:rPr>
          <w:rFonts w:ascii="Bookman Old Style" w:hAnsi="Bookman Old Style"/>
          <w:sz w:val="22"/>
          <w:szCs w:val="22"/>
        </w:rPr>
      </w:pPr>
    </w:p>
    <w:p w:rsidR="00C427DC" w:rsidRDefault="00C427DC" w:rsidP="00996F33">
      <w:pPr>
        <w:pStyle w:val="Heading3"/>
        <w:tabs>
          <w:tab w:val="left" w:pos="2615"/>
        </w:tabs>
        <w:spacing w:before="100"/>
        <w:rPr>
          <w:rFonts w:ascii="Bookman Old Style" w:hAnsi="Bookman Old Style"/>
          <w:sz w:val="22"/>
          <w:szCs w:val="22"/>
        </w:rPr>
      </w:pPr>
    </w:p>
    <w:p w:rsidR="00C427DC" w:rsidRDefault="00C427DC" w:rsidP="00996F33">
      <w:pPr>
        <w:pStyle w:val="Heading3"/>
        <w:tabs>
          <w:tab w:val="left" w:pos="2615"/>
        </w:tabs>
        <w:spacing w:before="100"/>
        <w:rPr>
          <w:rFonts w:ascii="Bookman Old Style" w:hAnsi="Bookman Old Style"/>
          <w:sz w:val="22"/>
          <w:szCs w:val="22"/>
        </w:rPr>
      </w:pPr>
    </w:p>
    <w:p w:rsidR="00996F33" w:rsidRPr="00C66D2F" w:rsidRDefault="00996F33" w:rsidP="00996F33">
      <w:pPr>
        <w:pStyle w:val="Heading3"/>
        <w:tabs>
          <w:tab w:val="left" w:pos="2615"/>
        </w:tabs>
        <w:spacing w:before="100"/>
        <w:rPr>
          <w:rFonts w:ascii="Bookman Old Style" w:hAnsi="Bookman Old Style"/>
          <w:sz w:val="22"/>
          <w:szCs w:val="22"/>
        </w:rPr>
      </w:pPr>
      <w:r w:rsidRPr="00C66D2F">
        <w:rPr>
          <w:rFonts w:ascii="Bookman Old Style" w:hAnsi="Bookman Old Style"/>
          <w:sz w:val="22"/>
          <w:szCs w:val="22"/>
        </w:rPr>
        <w:t>Classe…………</w:t>
      </w:r>
      <w:r w:rsidRPr="00C66D2F">
        <w:rPr>
          <w:rFonts w:ascii="Bookman Old Style" w:hAnsi="Bookman Old Style"/>
          <w:sz w:val="22"/>
          <w:szCs w:val="22"/>
        </w:rPr>
        <w:tab/>
        <w:t>Anno Scolastico………..</w:t>
      </w:r>
    </w:p>
    <w:p w:rsidR="00996F33" w:rsidRPr="00C66D2F" w:rsidRDefault="00996F33" w:rsidP="00996F33">
      <w:pPr>
        <w:pStyle w:val="Corpodeltesto"/>
        <w:spacing w:before="5"/>
        <w:rPr>
          <w:rFonts w:ascii="Bookman Old Style" w:hAnsi="Bookman Old Style"/>
          <w:sz w:val="22"/>
          <w:szCs w:val="22"/>
        </w:rPr>
      </w:pPr>
    </w:p>
    <w:p w:rsidR="00996F33" w:rsidRPr="00C66D2F" w:rsidRDefault="00996F33" w:rsidP="00996F33">
      <w:pPr>
        <w:spacing w:before="1"/>
        <w:ind w:left="587"/>
        <w:rPr>
          <w:rFonts w:ascii="Bookman Old Style" w:hAnsi="Bookman Old Style"/>
          <w:sz w:val="22"/>
          <w:szCs w:val="22"/>
        </w:rPr>
      </w:pPr>
      <w:r w:rsidRPr="00C66D2F">
        <w:rPr>
          <w:rFonts w:ascii="Bookman Old Style" w:hAnsi="Bookman Old Style"/>
          <w:sz w:val="22"/>
          <w:szCs w:val="22"/>
        </w:rPr>
        <w:t>Coordinatore di classe…………………………….</w:t>
      </w:r>
    </w:p>
    <w:p w:rsidR="00996F33" w:rsidRPr="00C66D2F" w:rsidRDefault="00996F33" w:rsidP="00996F33">
      <w:pPr>
        <w:pStyle w:val="Corpodeltesto"/>
        <w:spacing w:before="2"/>
        <w:rPr>
          <w:rFonts w:ascii="Bookman Old Style" w:hAnsi="Bookman Old Style"/>
          <w:sz w:val="22"/>
          <w:szCs w:val="22"/>
        </w:rPr>
      </w:pPr>
    </w:p>
    <w:p w:rsidR="00996F33" w:rsidRPr="00C66D2F" w:rsidRDefault="00996F33" w:rsidP="00996F33">
      <w:pPr>
        <w:rPr>
          <w:rFonts w:ascii="Bookman Old Style" w:hAnsi="Bookman Old Style"/>
          <w:sz w:val="22"/>
          <w:szCs w:val="22"/>
        </w:rPr>
        <w:sectPr w:rsidR="00996F33" w:rsidRPr="00C66D2F">
          <w:type w:val="continuous"/>
          <w:pgSz w:w="11900" w:h="16840"/>
          <w:pgMar w:top="840" w:right="700" w:bottom="280" w:left="620" w:header="720" w:footer="720" w:gutter="0"/>
          <w:cols w:space="720"/>
        </w:sectPr>
      </w:pPr>
    </w:p>
    <w:p w:rsidR="00996F33" w:rsidRPr="00C66D2F" w:rsidRDefault="00483946" w:rsidP="00996F33">
      <w:pPr>
        <w:spacing w:before="101"/>
        <w:ind w:left="587"/>
        <w:rPr>
          <w:rFonts w:ascii="Bookman Old Style" w:hAnsi="Bookman Old Style"/>
          <w:sz w:val="22"/>
          <w:szCs w:val="22"/>
        </w:rPr>
      </w:pPr>
      <w:r>
        <w:rPr>
          <w:rFonts w:ascii="Bookman Old Style" w:hAnsi="Bookman Old Style"/>
          <w:sz w:val="22"/>
          <w:szCs w:val="22"/>
          <w:lang w:bidi="it-IT"/>
        </w:rPr>
        <w:lastRenderedPageBreak/>
        <w:pict>
          <v:rect id="_x0000_s1056" style="position:absolute;left:0;text-align:left;margin-left:138pt;margin-top:21.45pt;width:7.2pt;height:9.7pt;z-index:251657728;mso-position-horizontal-relative:page" filled="f">
            <w10:wrap anchorx="page"/>
          </v:rect>
        </w:pict>
      </w:r>
      <w:r w:rsidR="00996F33" w:rsidRPr="00C66D2F">
        <w:rPr>
          <w:rFonts w:ascii="Bookman Old Style" w:hAnsi="Bookman Old Style"/>
          <w:sz w:val="22"/>
          <w:szCs w:val="22"/>
        </w:rPr>
        <w:t>Scuola</w:t>
      </w:r>
    </w:p>
    <w:p w:rsidR="00493A66" w:rsidRDefault="00483946" w:rsidP="00700F8A">
      <w:pPr>
        <w:spacing w:before="101" w:line="259" w:lineRule="auto"/>
        <w:ind w:left="587" w:right="5537"/>
        <w:rPr>
          <w:rFonts w:ascii="Bookman Old Style" w:hAnsi="Bookman Old Style"/>
          <w:sz w:val="22"/>
          <w:szCs w:val="22"/>
        </w:rPr>
      </w:pPr>
      <w:r>
        <w:rPr>
          <w:rFonts w:ascii="Bookman Old Style" w:hAnsi="Bookman Old Style"/>
          <w:sz w:val="22"/>
          <w:szCs w:val="22"/>
          <w:lang w:bidi="it-IT"/>
        </w:rPr>
        <w:pict>
          <v:rect id="_x0000_s1055" style="position:absolute;left:0;text-align:left;margin-left:138pt;margin-top:-14.1pt;width:7.2pt;height:9.7pt;z-index:251656704;mso-position-horizontal-relative:page" filled="f">
            <w10:wrap anchorx="page"/>
          </v:rect>
        </w:pict>
      </w:r>
      <w:r w:rsidR="00996F33" w:rsidRPr="00C66D2F">
        <w:rPr>
          <w:rFonts w:ascii="Bookman Old Style" w:hAnsi="Bookman Old Style"/>
          <w:sz w:val="22"/>
          <w:szCs w:val="22"/>
        </w:rPr>
        <w:br w:type="column"/>
      </w:r>
      <w:r w:rsidR="00996F33" w:rsidRPr="00C66D2F">
        <w:rPr>
          <w:rFonts w:ascii="Bookman Old Style" w:hAnsi="Bookman Old Style"/>
          <w:sz w:val="22"/>
          <w:szCs w:val="22"/>
        </w:rPr>
        <w:lastRenderedPageBreak/>
        <w:t xml:space="preserve">PRIMARIA </w:t>
      </w:r>
    </w:p>
    <w:p w:rsidR="00700F8A" w:rsidRDefault="00996F33" w:rsidP="00700F8A">
      <w:pPr>
        <w:spacing w:before="101" w:line="259" w:lineRule="auto"/>
        <w:ind w:left="587" w:right="5537"/>
        <w:rPr>
          <w:rFonts w:ascii="Bookman Old Style" w:hAnsi="Bookman Old Style"/>
          <w:sz w:val="22"/>
          <w:szCs w:val="22"/>
        </w:rPr>
      </w:pPr>
      <w:r w:rsidRPr="00C66D2F">
        <w:rPr>
          <w:rFonts w:ascii="Bookman Old Style" w:hAnsi="Bookman Old Style"/>
          <w:sz w:val="22"/>
          <w:szCs w:val="22"/>
        </w:rPr>
        <w:t>SECONDARIA I GRADO</w:t>
      </w:r>
    </w:p>
    <w:p w:rsidR="00493A66" w:rsidRPr="00C66D2F" w:rsidRDefault="00483946" w:rsidP="00493A66">
      <w:pPr>
        <w:spacing w:before="101" w:line="259" w:lineRule="auto"/>
        <w:ind w:right="5537"/>
        <w:rPr>
          <w:rFonts w:ascii="Bookman Old Style" w:hAnsi="Bookman Old Style"/>
          <w:sz w:val="22"/>
          <w:szCs w:val="22"/>
        </w:rPr>
        <w:sectPr w:rsidR="00493A66" w:rsidRPr="00C66D2F">
          <w:type w:val="continuous"/>
          <w:pgSz w:w="11900" w:h="16840"/>
          <w:pgMar w:top="840" w:right="700" w:bottom="280" w:left="620" w:header="720" w:footer="720" w:gutter="0"/>
          <w:cols w:num="2" w:space="720" w:equalWidth="0">
            <w:col w:w="1363" w:space="405"/>
            <w:col w:w="8812"/>
          </w:cols>
        </w:sectPr>
      </w:pPr>
      <w:r>
        <w:rPr>
          <w:rFonts w:ascii="Bookman Old Style" w:hAnsi="Bookman Old Style"/>
          <w:noProof/>
          <w:sz w:val="22"/>
          <w:szCs w:val="22"/>
          <w:lang w:eastAsia="it-IT"/>
        </w:rPr>
        <w:pict>
          <v:rect id="_x0000_s1092" style="position:absolute;margin-left:138pt;margin-top:3.25pt;width:7.2pt;height:9.7pt;z-index:251668992;mso-position-horizontal-relative:page" filled="f">
            <w10:wrap anchorx="page"/>
          </v:rect>
        </w:pict>
      </w:r>
      <w:r w:rsidR="00493A66">
        <w:rPr>
          <w:rFonts w:ascii="Bookman Old Style" w:hAnsi="Bookman Old Style"/>
          <w:sz w:val="22"/>
          <w:szCs w:val="22"/>
        </w:rPr>
        <w:t xml:space="preserve">         </w:t>
      </w:r>
      <w:r w:rsidR="00493A66" w:rsidRPr="00C66D2F">
        <w:rPr>
          <w:rFonts w:ascii="Bookman Old Style" w:hAnsi="Bookman Old Style"/>
          <w:sz w:val="22"/>
          <w:szCs w:val="22"/>
        </w:rPr>
        <w:t>SECONDARIA I</w:t>
      </w:r>
      <w:r w:rsidR="00493A66">
        <w:rPr>
          <w:rFonts w:ascii="Bookman Old Style" w:hAnsi="Bookman Old Style"/>
          <w:sz w:val="22"/>
          <w:szCs w:val="22"/>
        </w:rPr>
        <w:t>I</w:t>
      </w:r>
      <w:r w:rsidR="00493A66" w:rsidRPr="00C66D2F">
        <w:rPr>
          <w:rFonts w:ascii="Bookman Old Style" w:hAnsi="Bookman Old Style"/>
          <w:sz w:val="22"/>
          <w:szCs w:val="22"/>
        </w:rPr>
        <w:t xml:space="preserve"> GRADO</w:t>
      </w:r>
    </w:p>
    <w:p w:rsidR="00996F33" w:rsidRPr="00C66D2F" w:rsidRDefault="00996F33" w:rsidP="00996F33">
      <w:pPr>
        <w:pStyle w:val="Corpodeltesto"/>
        <w:spacing w:before="9" w:after="1"/>
        <w:rPr>
          <w:rFonts w:ascii="Bookman Old Style" w:hAnsi="Bookman Old Style"/>
          <w:sz w:val="22"/>
          <w:szCs w:val="22"/>
        </w:rPr>
      </w:pPr>
    </w:p>
    <w:p w:rsidR="00996F33" w:rsidRPr="00C66D2F" w:rsidRDefault="00483946" w:rsidP="00996F33">
      <w:pPr>
        <w:pStyle w:val="Corpodeltesto"/>
        <w:ind w:left="548"/>
        <w:rPr>
          <w:rFonts w:ascii="Bookman Old Style" w:hAnsi="Bookman Old Style"/>
          <w:sz w:val="22"/>
          <w:szCs w:val="22"/>
        </w:rPr>
      </w:pPr>
      <w:r>
        <w:rPr>
          <w:rFonts w:ascii="Bookman Old Style" w:hAnsi="Bookman Old Style"/>
          <w:sz w:val="22"/>
          <w:szCs w:val="22"/>
        </w:rPr>
      </w:r>
      <w:r>
        <w:rPr>
          <w:rFonts w:ascii="Bookman Old Style" w:hAnsi="Bookman Old Style"/>
          <w:sz w:val="22"/>
          <w:szCs w:val="22"/>
        </w:rPr>
        <w:pict>
          <v:shapetype id="_x0000_t202" coordsize="21600,21600" o:spt="202" path="m,l,21600r21600,l21600,xe">
            <v:stroke joinstyle="miter"/>
            <v:path gradientshapeok="t" o:connecttype="rect"/>
          </v:shapetype>
          <v:shape id="_x0000_s1096" type="#_x0000_t202" style="width:495.5pt;height:14.2pt;mso-position-horizontal-relative:char;mso-position-vertical-relative:line" filled="f" strokeweight=".16917mm">
            <v:textbox style="mso-next-textbox:#_x0000_s1096" inset="0,0,0,0">
              <w:txbxContent>
                <w:p w:rsidR="00996F33" w:rsidRDefault="00996F33" w:rsidP="00996F33">
                  <w:pPr>
                    <w:spacing w:line="251" w:lineRule="exact"/>
                    <w:ind w:left="28"/>
                    <w:rPr>
                      <w:b/>
                    </w:rPr>
                  </w:pPr>
                  <w:r>
                    <w:rPr>
                      <w:b/>
                      <w:sz w:val="22"/>
                    </w:rPr>
                    <w:t>1 DATI RELATIVI ALL’ALLIEVO</w:t>
                  </w:r>
                </w:p>
              </w:txbxContent>
            </v:textbox>
            <w10:wrap type="none"/>
            <w10:anchorlock/>
          </v:shape>
        </w:pict>
      </w:r>
    </w:p>
    <w:p w:rsidR="00996F33" w:rsidRPr="00C66D2F" w:rsidRDefault="00996F33" w:rsidP="00996F33">
      <w:pPr>
        <w:pStyle w:val="Corpodeltesto"/>
        <w:spacing w:before="9"/>
        <w:rPr>
          <w:rFonts w:ascii="Bookman Old Style" w:hAnsi="Bookman Old Style"/>
          <w:sz w:val="22"/>
          <w:szCs w:val="22"/>
        </w:rPr>
      </w:pPr>
    </w:p>
    <w:p w:rsidR="00996F33" w:rsidRPr="00C66D2F" w:rsidRDefault="00996F33" w:rsidP="00996F33">
      <w:pPr>
        <w:pStyle w:val="Corpodeltesto"/>
        <w:spacing w:before="101"/>
        <w:ind w:left="587"/>
        <w:rPr>
          <w:rFonts w:ascii="Bookman Old Style" w:hAnsi="Bookman Old Style"/>
          <w:sz w:val="22"/>
          <w:szCs w:val="22"/>
        </w:rPr>
      </w:pPr>
      <w:r w:rsidRPr="00C66D2F">
        <w:rPr>
          <w:rFonts w:ascii="Bookman Old Style" w:hAnsi="Bookman Old Style"/>
          <w:sz w:val="22"/>
          <w:szCs w:val="22"/>
        </w:rPr>
        <w:t>Cognome e nome………………………………………..Luogo e data di nascita………………………...</w:t>
      </w:r>
    </w:p>
    <w:p w:rsidR="00996F33" w:rsidRPr="00C66D2F" w:rsidRDefault="00996F33" w:rsidP="00996F33">
      <w:pPr>
        <w:pStyle w:val="Corpodeltesto"/>
        <w:spacing w:before="9"/>
        <w:rPr>
          <w:rFonts w:ascii="Bookman Old Style" w:hAnsi="Bookman Old Style"/>
          <w:sz w:val="22"/>
          <w:szCs w:val="22"/>
        </w:rPr>
      </w:pPr>
    </w:p>
    <w:p w:rsidR="00996F33" w:rsidRPr="00C66D2F" w:rsidRDefault="00996F33" w:rsidP="00996F33">
      <w:pPr>
        <w:pStyle w:val="Corpodeltesto"/>
        <w:tabs>
          <w:tab w:val="left" w:pos="5651"/>
        </w:tabs>
        <w:ind w:left="587"/>
        <w:rPr>
          <w:rFonts w:ascii="Bookman Old Style" w:hAnsi="Bookman Old Style"/>
          <w:sz w:val="22"/>
          <w:szCs w:val="22"/>
        </w:rPr>
      </w:pPr>
      <w:r w:rsidRPr="00C66D2F">
        <w:rPr>
          <w:rFonts w:ascii="Bookman Old Style" w:hAnsi="Bookman Old Style"/>
          <w:sz w:val="22"/>
          <w:szCs w:val="22"/>
        </w:rPr>
        <w:t>Nazionalità………………………………………..</w:t>
      </w:r>
      <w:r w:rsidRPr="00C66D2F">
        <w:rPr>
          <w:rFonts w:ascii="Bookman Old Style" w:hAnsi="Bookman Old Style"/>
          <w:sz w:val="22"/>
          <w:szCs w:val="22"/>
        </w:rPr>
        <w:tab/>
        <w:t>Lingua……………………………………………</w:t>
      </w:r>
    </w:p>
    <w:p w:rsidR="00996F33" w:rsidRPr="00C66D2F" w:rsidRDefault="00996F33" w:rsidP="00996F33">
      <w:pPr>
        <w:pStyle w:val="Corpodeltesto"/>
        <w:spacing w:before="3"/>
        <w:rPr>
          <w:rFonts w:ascii="Bookman Old Style" w:hAnsi="Bookman Old Style"/>
          <w:sz w:val="22"/>
          <w:szCs w:val="22"/>
        </w:rPr>
      </w:pPr>
    </w:p>
    <w:p w:rsidR="00996F33" w:rsidRPr="00C66D2F" w:rsidRDefault="00996F33" w:rsidP="00996F33">
      <w:pPr>
        <w:pStyle w:val="Corpodeltesto"/>
        <w:spacing w:before="1"/>
        <w:ind w:left="587"/>
        <w:rPr>
          <w:rFonts w:ascii="Bookman Old Style" w:hAnsi="Bookman Old Style"/>
          <w:sz w:val="22"/>
          <w:szCs w:val="22"/>
        </w:rPr>
      </w:pPr>
      <w:r w:rsidRPr="00C66D2F">
        <w:rPr>
          <w:rFonts w:ascii="Bookman Old Style" w:hAnsi="Bookman Old Style"/>
          <w:sz w:val="22"/>
          <w:szCs w:val="22"/>
        </w:rPr>
        <w:t>Data di ingresso in Italia………………….</w:t>
      </w:r>
    </w:p>
    <w:p w:rsidR="00996F33" w:rsidRPr="00C66D2F" w:rsidRDefault="00996F33" w:rsidP="00996F33">
      <w:pPr>
        <w:pStyle w:val="Corpodeltesto"/>
        <w:spacing w:before="7"/>
        <w:rPr>
          <w:rFonts w:ascii="Bookman Old Style" w:hAnsi="Bookman Old Style"/>
          <w:sz w:val="22"/>
          <w:szCs w:val="22"/>
        </w:rPr>
      </w:pPr>
    </w:p>
    <w:p w:rsidR="00996F33" w:rsidRPr="00C66D2F" w:rsidRDefault="00996F33" w:rsidP="00996F33">
      <w:pPr>
        <w:pStyle w:val="Corpodeltesto"/>
        <w:tabs>
          <w:tab w:val="left" w:pos="4271"/>
          <w:tab w:val="left" w:pos="5106"/>
        </w:tabs>
        <w:ind w:left="582"/>
        <w:rPr>
          <w:rFonts w:ascii="Bookman Old Style" w:hAnsi="Bookman Old Style"/>
          <w:sz w:val="22"/>
          <w:szCs w:val="22"/>
        </w:rPr>
      </w:pPr>
      <w:r w:rsidRPr="00C66D2F">
        <w:rPr>
          <w:rFonts w:ascii="Bookman Old Style" w:hAnsi="Bookman Old Style"/>
          <w:sz w:val="22"/>
          <w:szCs w:val="22"/>
        </w:rPr>
        <w:t>Scolarità</w:t>
      </w:r>
      <w:r w:rsidRPr="00C66D2F">
        <w:rPr>
          <w:rFonts w:ascii="Bookman Old Style" w:hAnsi="Bookman Old Style"/>
          <w:spacing w:val="-4"/>
          <w:sz w:val="22"/>
          <w:szCs w:val="22"/>
        </w:rPr>
        <w:t xml:space="preserve"> </w:t>
      </w:r>
      <w:r w:rsidRPr="00C66D2F">
        <w:rPr>
          <w:rFonts w:ascii="Bookman Old Style" w:hAnsi="Bookman Old Style"/>
          <w:sz w:val="22"/>
          <w:szCs w:val="22"/>
        </w:rPr>
        <w:t>pregressa</w:t>
      </w:r>
      <w:r w:rsidRPr="00C66D2F">
        <w:rPr>
          <w:rFonts w:ascii="Bookman Old Style" w:hAnsi="Bookman Old Style"/>
          <w:spacing w:val="-3"/>
          <w:sz w:val="22"/>
          <w:szCs w:val="22"/>
        </w:rPr>
        <w:t xml:space="preserve"> </w:t>
      </w:r>
      <w:r w:rsidRPr="00C66D2F">
        <w:rPr>
          <w:rFonts w:ascii="Bookman Old Style" w:hAnsi="Bookman Old Style"/>
          <w:sz w:val="22"/>
          <w:szCs w:val="22"/>
        </w:rPr>
        <w:t>regolare</w:t>
      </w:r>
      <w:r w:rsidRPr="00C66D2F">
        <w:rPr>
          <w:rFonts w:ascii="Bookman Old Style" w:hAnsi="Bookman Old Style"/>
          <w:sz w:val="22"/>
          <w:szCs w:val="22"/>
        </w:rPr>
        <w:tab/>
        <w:t>□</w:t>
      </w:r>
      <w:r w:rsidRPr="00C66D2F">
        <w:rPr>
          <w:rFonts w:ascii="Bookman Old Style" w:hAnsi="Bookman Old Style"/>
          <w:spacing w:val="2"/>
          <w:sz w:val="22"/>
          <w:szCs w:val="22"/>
        </w:rPr>
        <w:t xml:space="preserve"> </w:t>
      </w:r>
      <w:r w:rsidRPr="00C66D2F">
        <w:rPr>
          <w:rFonts w:ascii="Bookman Old Style" w:hAnsi="Bookman Old Style"/>
          <w:sz w:val="22"/>
          <w:szCs w:val="22"/>
        </w:rPr>
        <w:t>si</w:t>
      </w:r>
      <w:r w:rsidRPr="00C66D2F">
        <w:rPr>
          <w:rFonts w:ascii="Bookman Old Style" w:hAnsi="Bookman Old Style"/>
          <w:sz w:val="22"/>
          <w:szCs w:val="22"/>
        </w:rPr>
        <w:tab/>
        <w:t>□</w:t>
      </w:r>
      <w:r w:rsidRPr="00C66D2F">
        <w:rPr>
          <w:rFonts w:ascii="Bookman Old Style" w:hAnsi="Bookman Old Style"/>
          <w:spacing w:val="-1"/>
          <w:sz w:val="22"/>
          <w:szCs w:val="22"/>
        </w:rPr>
        <w:t xml:space="preserve"> </w:t>
      </w:r>
      <w:r w:rsidRPr="00C66D2F">
        <w:rPr>
          <w:rFonts w:ascii="Bookman Old Style" w:hAnsi="Bookman Old Style"/>
          <w:sz w:val="22"/>
          <w:szCs w:val="22"/>
        </w:rPr>
        <w:t>no</w:t>
      </w:r>
    </w:p>
    <w:p w:rsidR="00996F33" w:rsidRPr="00C66D2F" w:rsidRDefault="00996F33" w:rsidP="00996F33">
      <w:pPr>
        <w:pStyle w:val="Corpodeltesto"/>
        <w:spacing w:before="6"/>
        <w:rPr>
          <w:rFonts w:ascii="Bookman Old Style" w:hAnsi="Bookman Old Style"/>
          <w:sz w:val="22"/>
          <w:szCs w:val="22"/>
        </w:rPr>
      </w:pPr>
    </w:p>
    <w:p w:rsidR="00996F33" w:rsidRPr="00C66D2F" w:rsidRDefault="00996F33" w:rsidP="00996F33">
      <w:pPr>
        <w:pStyle w:val="Corpodeltesto"/>
        <w:ind w:left="587"/>
        <w:rPr>
          <w:rFonts w:ascii="Bookman Old Style" w:hAnsi="Bookman Old Style"/>
          <w:sz w:val="22"/>
          <w:szCs w:val="22"/>
        </w:rPr>
      </w:pPr>
      <w:r w:rsidRPr="00C66D2F">
        <w:rPr>
          <w:rFonts w:ascii="Bookman Old Style" w:hAnsi="Bookman Old Style"/>
          <w:sz w:val="22"/>
          <w:szCs w:val="22"/>
        </w:rPr>
        <w:t>Scuole e classi frequentate in Italia ……………………………………………………………………….</w:t>
      </w:r>
    </w:p>
    <w:p w:rsidR="00996F33" w:rsidRPr="00C66D2F" w:rsidRDefault="00C427DC" w:rsidP="00996F33">
      <w:pPr>
        <w:pStyle w:val="Corpodeltesto"/>
        <w:spacing w:before="10"/>
        <w:rPr>
          <w:rFonts w:ascii="Bookman Old Style" w:hAnsi="Bookman Old Style"/>
          <w:sz w:val="22"/>
          <w:szCs w:val="22"/>
        </w:rPr>
      </w:pPr>
      <w:r>
        <w:rPr>
          <w:rFonts w:ascii="Bookman Old Style" w:hAnsi="Bookman Old Style"/>
          <w:noProof/>
          <w:sz w:val="22"/>
          <w:szCs w:val="22"/>
          <w:lang w:eastAsia="it-IT"/>
        </w:rPr>
        <w:drawing>
          <wp:anchor distT="0" distB="0" distL="0" distR="0" simplePos="0" relativeHeight="251649536" behindDoc="0" locked="0" layoutInCell="1" allowOverlap="1">
            <wp:simplePos x="0" y="0"/>
            <wp:positionH relativeFrom="page">
              <wp:posOffset>5514975</wp:posOffset>
            </wp:positionH>
            <wp:positionV relativeFrom="paragraph">
              <wp:posOffset>218440</wp:posOffset>
            </wp:positionV>
            <wp:extent cx="123825" cy="114300"/>
            <wp:effectExtent l="19050" t="0" r="9525"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123825" cy="114300"/>
                    </a:xfrm>
                    <a:prstGeom prst="rect">
                      <a:avLst/>
                    </a:prstGeom>
                  </pic:spPr>
                </pic:pic>
              </a:graphicData>
            </a:graphic>
          </wp:anchor>
        </w:drawing>
      </w:r>
    </w:p>
    <w:p w:rsidR="00996F33" w:rsidRPr="00C66D2F" w:rsidRDefault="00996F33" w:rsidP="00996F33">
      <w:pPr>
        <w:pStyle w:val="Paragrafoelenco"/>
        <w:widowControl w:val="0"/>
        <w:numPr>
          <w:ilvl w:val="1"/>
          <w:numId w:val="44"/>
        </w:numPr>
        <w:tabs>
          <w:tab w:val="left" w:pos="1003"/>
        </w:tabs>
        <w:suppressAutoHyphens w:val="0"/>
        <w:autoSpaceDE w:val="0"/>
        <w:autoSpaceDN w:val="0"/>
        <w:spacing w:before="1"/>
        <w:ind w:left="1043" w:hanging="371"/>
        <w:contextualSpacing w:val="0"/>
        <w:rPr>
          <w:rFonts w:ascii="Bookman Old Style" w:hAnsi="Bookman Old Style"/>
          <w:sz w:val="22"/>
          <w:szCs w:val="22"/>
        </w:rPr>
      </w:pPr>
      <w:r w:rsidRPr="00C66D2F">
        <w:rPr>
          <w:rFonts w:ascii="Bookman Old Style" w:hAnsi="Bookman Old Style"/>
          <w:b/>
          <w:sz w:val="22"/>
          <w:szCs w:val="22"/>
        </w:rPr>
        <w:t>TIPOLOGIA DI BISOGNO EDUCATIVO SPECIALE</w:t>
      </w:r>
      <w:r w:rsidRPr="00C66D2F">
        <w:rPr>
          <w:rFonts w:ascii="Bookman Old Style" w:hAnsi="Bookman Old Style"/>
          <w:sz w:val="22"/>
          <w:szCs w:val="22"/>
        </w:rPr>
        <w:t>: indicare con</w:t>
      </w:r>
    </w:p>
    <w:p w:rsidR="00996F33" w:rsidRPr="00C66D2F" w:rsidRDefault="00996F33" w:rsidP="00996F33">
      <w:pPr>
        <w:pStyle w:val="Corpodeltesto"/>
        <w:spacing w:before="3"/>
        <w:rPr>
          <w:rFonts w:ascii="Bookman Old Style" w:hAnsi="Bookman Old Style"/>
          <w:sz w:val="22"/>
          <w:szCs w:val="22"/>
        </w:rPr>
      </w:pPr>
    </w:p>
    <w:p w:rsidR="00996F33" w:rsidRPr="00C66D2F" w:rsidRDefault="00996F33" w:rsidP="00996F33">
      <w:pPr>
        <w:pStyle w:val="Paragrafoelenco"/>
        <w:widowControl w:val="0"/>
        <w:numPr>
          <w:ilvl w:val="2"/>
          <w:numId w:val="44"/>
        </w:numPr>
        <w:tabs>
          <w:tab w:val="left" w:pos="1005"/>
        </w:tabs>
        <w:suppressAutoHyphens w:val="0"/>
        <w:autoSpaceDE w:val="0"/>
        <w:autoSpaceDN w:val="0"/>
        <w:spacing w:line="249" w:lineRule="auto"/>
        <w:ind w:right="757" w:firstLine="165"/>
        <w:contextualSpacing w:val="0"/>
        <w:rPr>
          <w:rFonts w:ascii="Bookman Old Style" w:hAnsi="Bookman Old Style"/>
          <w:sz w:val="22"/>
          <w:szCs w:val="22"/>
        </w:rPr>
      </w:pPr>
      <w:r w:rsidRPr="00C66D2F">
        <w:rPr>
          <w:rFonts w:ascii="Bookman Old Style" w:hAnsi="Bookman Old Style"/>
          <w:b/>
          <w:spacing w:val="-5"/>
          <w:sz w:val="22"/>
          <w:szCs w:val="22"/>
        </w:rPr>
        <w:t>A</w:t>
      </w:r>
      <w:r w:rsidRPr="00C66D2F">
        <w:rPr>
          <w:rFonts w:ascii="Bookman Old Style" w:hAnsi="Bookman Old Style"/>
          <w:spacing w:val="-5"/>
          <w:sz w:val="22"/>
          <w:szCs w:val="22"/>
        </w:rPr>
        <w:t xml:space="preserve">. </w:t>
      </w:r>
      <w:r w:rsidRPr="00C66D2F">
        <w:rPr>
          <w:rFonts w:ascii="Bookman Old Style" w:hAnsi="Bookman Old Style"/>
          <w:sz w:val="22"/>
          <w:szCs w:val="22"/>
        </w:rPr>
        <w:t>alunno NAI (si intendono gli alunni stranieri inseriti per la prima volta nel nostro sistema scolastico nell’anno scolastico in corso e/o in quello</w:t>
      </w:r>
      <w:r w:rsidRPr="00C66D2F">
        <w:rPr>
          <w:rFonts w:ascii="Bookman Old Style" w:hAnsi="Bookman Old Style"/>
          <w:spacing w:val="-9"/>
          <w:sz w:val="22"/>
          <w:szCs w:val="22"/>
        </w:rPr>
        <w:t xml:space="preserve"> </w:t>
      </w:r>
      <w:r w:rsidRPr="00C66D2F">
        <w:rPr>
          <w:rFonts w:ascii="Bookman Old Style" w:hAnsi="Bookman Old Style"/>
          <w:sz w:val="22"/>
          <w:szCs w:val="22"/>
        </w:rPr>
        <w:t>precedente)</w:t>
      </w:r>
    </w:p>
    <w:p w:rsidR="00996F33" w:rsidRPr="00C66D2F" w:rsidRDefault="00996F33" w:rsidP="00996F33">
      <w:pPr>
        <w:pStyle w:val="Corpodeltesto"/>
        <w:spacing w:before="11"/>
        <w:rPr>
          <w:rFonts w:ascii="Bookman Old Style" w:hAnsi="Bookman Old Style"/>
          <w:sz w:val="22"/>
          <w:szCs w:val="22"/>
        </w:rPr>
      </w:pPr>
    </w:p>
    <w:p w:rsidR="00996F33" w:rsidRPr="00C66D2F" w:rsidRDefault="00996F33" w:rsidP="00996F33">
      <w:pPr>
        <w:pStyle w:val="Paragrafoelenco"/>
        <w:widowControl w:val="0"/>
        <w:numPr>
          <w:ilvl w:val="2"/>
          <w:numId w:val="44"/>
        </w:numPr>
        <w:tabs>
          <w:tab w:val="left" w:pos="1063"/>
        </w:tabs>
        <w:suppressAutoHyphens w:val="0"/>
        <w:autoSpaceDE w:val="0"/>
        <w:autoSpaceDN w:val="0"/>
        <w:spacing w:line="249" w:lineRule="auto"/>
        <w:ind w:right="160" w:firstLine="228"/>
        <w:contextualSpacing w:val="0"/>
        <w:rPr>
          <w:rFonts w:ascii="Bookman Old Style" w:hAnsi="Bookman Old Style"/>
          <w:sz w:val="22"/>
          <w:szCs w:val="22"/>
        </w:rPr>
      </w:pPr>
      <w:r w:rsidRPr="00C66D2F">
        <w:rPr>
          <w:rFonts w:ascii="Bookman Old Style" w:hAnsi="Bookman Old Style"/>
          <w:b/>
          <w:sz w:val="22"/>
          <w:szCs w:val="22"/>
        </w:rPr>
        <w:t xml:space="preserve">B </w:t>
      </w:r>
      <w:r w:rsidRPr="00C66D2F">
        <w:rPr>
          <w:rFonts w:ascii="Bookman Old Style" w:hAnsi="Bookman Old Style"/>
          <w:sz w:val="22"/>
          <w:szCs w:val="22"/>
        </w:rPr>
        <w:t>alunno straniero giunto in Italia nell’ultimo triennio (si intendono gli alunni che hanno superato la prima alfabetizzazione ma ancora non hanno raggiunto quelle competenze  nella lingua italiana tali da poter affrontare le materie di studio</w:t>
      </w:r>
      <w:r w:rsidRPr="00C66D2F">
        <w:rPr>
          <w:rFonts w:ascii="Bookman Old Style" w:hAnsi="Bookman Old Style"/>
          <w:spacing w:val="-4"/>
          <w:sz w:val="22"/>
          <w:szCs w:val="22"/>
        </w:rPr>
        <w:t xml:space="preserve"> </w:t>
      </w:r>
      <w:r w:rsidRPr="00C66D2F">
        <w:rPr>
          <w:rFonts w:ascii="Bookman Old Style" w:hAnsi="Bookman Old Style"/>
          <w:sz w:val="22"/>
          <w:szCs w:val="22"/>
        </w:rPr>
        <w:t>)</w:t>
      </w:r>
    </w:p>
    <w:p w:rsidR="00996F33" w:rsidRPr="00C66D2F" w:rsidRDefault="00996F33" w:rsidP="00996F33">
      <w:pPr>
        <w:pStyle w:val="Corpodeltesto"/>
        <w:spacing w:before="9"/>
        <w:rPr>
          <w:rFonts w:ascii="Bookman Old Style" w:hAnsi="Bookman Old Style"/>
          <w:sz w:val="22"/>
          <w:szCs w:val="22"/>
        </w:rPr>
      </w:pPr>
    </w:p>
    <w:p w:rsidR="00996F33" w:rsidRPr="00C66D2F" w:rsidRDefault="00996F33" w:rsidP="00996F33">
      <w:pPr>
        <w:pStyle w:val="Paragrafoelenco"/>
        <w:widowControl w:val="0"/>
        <w:numPr>
          <w:ilvl w:val="2"/>
          <w:numId w:val="44"/>
        </w:numPr>
        <w:tabs>
          <w:tab w:val="left" w:pos="1065"/>
        </w:tabs>
        <w:suppressAutoHyphens w:val="0"/>
        <w:autoSpaceDE w:val="0"/>
        <w:autoSpaceDN w:val="0"/>
        <w:spacing w:before="1" w:line="252" w:lineRule="auto"/>
        <w:ind w:left="659" w:right="743" w:firstLine="79"/>
        <w:contextualSpacing w:val="0"/>
        <w:rPr>
          <w:rFonts w:ascii="Bookman Old Style" w:hAnsi="Bookman Old Style"/>
          <w:sz w:val="22"/>
          <w:szCs w:val="22"/>
        </w:rPr>
      </w:pPr>
      <w:r w:rsidRPr="00C66D2F">
        <w:rPr>
          <w:rFonts w:ascii="Bookman Old Style" w:hAnsi="Bookman Old Style"/>
          <w:b/>
          <w:sz w:val="22"/>
          <w:szCs w:val="22"/>
        </w:rPr>
        <w:t>C</w:t>
      </w:r>
      <w:r w:rsidRPr="00C66D2F">
        <w:rPr>
          <w:rFonts w:ascii="Bookman Old Style" w:hAnsi="Bookman Old Style"/>
          <w:sz w:val="22"/>
          <w:szCs w:val="22"/>
        </w:rPr>
        <w:t>. alunno straniero che pur essendo in Italia da più anni trova ancora difficoltà nella lingua italiana ed in particolare in quella dello</w:t>
      </w:r>
      <w:r w:rsidRPr="00C66D2F">
        <w:rPr>
          <w:rFonts w:ascii="Bookman Old Style" w:hAnsi="Bookman Old Style"/>
          <w:spacing w:val="-4"/>
          <w:sz w:val="22"/>
          <w:szCs w:val="22"/>
        </w:rPr>
        <w:t xml:space="preserve"> </w:t>
      </w:r>
      <w:r w:rsidRPr="00C66D2F">
        <w:rPr>
          <w:rFonts w:ascii="Bookman Old Style" w:hAnsi="Bookman Old Style"/>
          <w:sz w:val="22"/>
          <w:szCs w:val="22"/>
        </w:rPr>
        <w:t>studio</w:t>
      </w:r>
    </w:p>
    <w:p w:rsidR="00996F33" w:rsidRPr="00C66D2F" w:rsidRDefault="00996F33" w:rsidP="00996F33">
      <w:pPr>
        <w:pStyle w:val="Corpodeltesto"/>
        <w:spacing w:before="5"/>
        <w:rPr>
          <w:rFonts w:ascii="Bookman Old Style" w:hAnsi="Bookman Old Style"/>
          <w:sz w:val="22"/>
          <w:szCs w:val="22"/>
        </w:rPr>
      </w:pPr>
    </w:p>
    <w:p w:rsidR="00996F33" w:rsidRPr="00C66D2F" w:rsidRDefault="00996F33" w:rsidP="00996F33">
      <w:pPr>
        <w:pStyle w:val="Paragrafoelenco"/>
        <w:widowControl w:val="0"/>
        <w:numPr>
          <w:ilvl w:val="2"/>
          <w:numId w:val="44"/>
        </w:numPr>
        <w:tabs>
          <w:tab w:val="left" w:pos="1048"/>
        </w:tabs>
        <w:suppressAutoHyphens w:val="0"/>
        <w:autoSpaceDE w:val="0"/>
        <w:autoSpaceDN w:val="0"/>
        <w:ind w:left="1047" w:hanging="250"/>
        <w:contextualSpacing w:val="0"/>
        <w:rPr>
          <w:rFonts w:ascii="Bookman Old Style" w:hAnsi="Bookman Old Style"/>
          <w:sz w:val="22"/>
          <w:szCs w:val="22"/>
        </w:rPr>
      </w:pPr>
      <w:r w:rsidRPr="00C66D2F">
        <w:rPr>
          <w:rFonts w:ascii="Bookman Old Style" w:hAnsi="Bookman Old Style"/>
          <w:b/>
          <w:sz w:val="22"/>
          <w:szCs w:val="22"/>
        </w:rPr>
        <w:t>D</w:t>
      </w:r>
      <w:r w:rsidRPr="00C66D2F">
        <w:rPr>
          <w:rFonts w:ascii="Bookman Old Style" w:hAnsi="Bookman Old Style"/>
          <w:sz w:val="22"/>
          <w:szCs w:val="22"/>
        </w:rPr>
        <w:t>. alunno straniero con età anagrafica non corrispondente alla classe d’inserimento</w:t>
      </w:r>
      <w:r w:rsidRPr="00C66D2F">
        <w:rPr>
          <w:rFonts w:ascii="Bookman Old Style" w:hAnsi="Bookman Old Style"/>
          <w:spacing w:val="-22"/>
          <w:sz w:val="22"/>
          <w:szCs w:val="22"/>
        </w:rPr>
        <w:t xml:space="preserve"> </w:t>
      </w:r>
      <w:r w:rsidRPr="00C66D2F">
        <w:rPr>
          <w:rFonts w:ascii="Bookman Old Style" w:hAnsi="Bookman Old Style"/>
          <w:sz w:val="22"/>
          <w:szCs w:val="22"/>
        </w:rPr>
        <w:t>causa</w:t>
      </w:r>
    </w:p>
    <w:p w:rsidR="00996F33" w:rsidRPr="00C66D2F" w:rsidRDefault="00996F33" w:rsidP="00996F33">
      <w:pPr>
        <w:pStyle w:val="Paragrafoelenco"/>
        <w:widowControl w:val="0"/>
        <w:numPr>
          <w:ilvl w:val="3"/>
          <w:numId w:val="44"/>
        </w:numPr>
        <w:tabs>
          <w:tab w:val="left" w:pos="2604"/>
        </w:tabs>
        <w:suppressAutoHyphens w:val="0"/>
        <w:autoSpaceDE w:val="0"/>
        <w:autoSpaceDN w:val="0"/>
        <w:spacing w:before="9"/>
        <w:ind w:hanging="249"/>
        <w:contextualSpacing w:val="0"/>
        <w:rPr>
          <w:rFonts w:ascii="Bookman Old Style" w:hAnsi="Bookman Old Style"/>
          <w:sz w:val="22"/>
          <w:szCs w:val="22"/>
        </w:rPr>
      </w:pPr>
      <w:r w:rsidRPr="00C66D2F">
        <w:rPr>
          <w:rFonts w:ascii="Bookman Old Style" w:hAnsi="Bookman Old Style"/>
          <w:sz w:val="22"/>
          <w:szCs w:val="22"/>
        </w:rPr>
        <w:t>ritardo scolastico rispetto la normativa</w:t>
      </w:r>
      <w:r w:rsidRPr="00C66D2F">
        <w:rPr>
          <w:rFonts w:ascii="Bookman Old Style" w:hAnsi="Bookman Old Style"/>
          <w:spacing w:val="-7"/>
          <w:sz w:val="22"/>
          <w:szCs w:val="22"/>
        </w:rPr>
        <w:t xml:space="preserve"> </w:t>
      </w:r>
      <w:r w:rsidRPr="00C66D2F">
        <w:rPr>
          <w:rFonts w:ascii="Bookman Old Style" w:hAnsi="Bookman Old Style"/>
          <w:sz w:val="22"/>
          <w:szCs w:val="22"/>
        </w:rPr>
        <w:t>italiana</w:t>
      </w:r>
    </w:p>
    <w:p w:rsidR="00996F33" w:rsidRPr="00C66D2F" w:rsidRDefault="00996F33" w:rsidP="00996F33">
      <w:pPr>
        <w:pStyle w:val="Paragrafoelenco"/>
        <w:widowControl w:val="0"/>
        <w:numPr>
          <w:ilvl w:val="3"/>
          <w:numId w:val="44"/>
        </w:numPr>
        <w:tabs>
          <w:tab w:val="left" w:pos="2666"/>
        </w:tabs>
        <w:suppressAutoHyphens w:val="0"/>
        <w:autoSpaceDE w:val="0"/>
        <w:autoSpaceDN w:val="0"/>
        <w:spacing w:before="17"/>
        <w:ind w:left="2665" w:hanging="311"/>
        <w:contextualSpacing w:val="0"/>
        <w:rPr>
          <w:rFonts w:ascii="Bookman Old Style" w:hAnsi="Bookman Old Style"/>
          <w:sz w:val="22"/>
          <w:szCs w:val="22"/>
        </w:rPr>
      </w:pPr>
      <w:r w:rsidRPr="00C66D2F">
        <w:rPr>
          <w:rFonts w:ascii="Bookman Old Style" w:hAnsi="Bookman Old Style"/>
          <w:sz w:val="22"/>
          <w:szCs w:val="22"/>
        </w:rPr>
        <w:t>ripetenza</w:t>
      </w:r>
    </w:p>
    <w:p w:rsidR="00996F33" w:rsidRPr="00C66D2F" w:rsidRDefault="00996F33" w:rsidP="00996F33">
      <w:pPr>
        <w:pStyle w:val="Paragrafoelenco"/>
        <w:widowControl w:val="0"/>
        <w:numPr>
          <w:ilvl w:val="3"/>
          <w:numId w:val="44"/>
        </w:numPr>
        <w:tabs>
          <w:tab w:val="left" w:pos="2606"/>
        </w:tabs>
        <w:suppressAutoHyphens w:val="0"/>
        <w:autoSpaceDE w:val="0"/>
        <w:autoSpaceDN w:val="0"/>
        <w:spacing w:before="16"/>
        <w:ind w:left="2605" w:hanging="251"/>
        <w:contextualSpacing w:val="0"/>
        <w:rPr>
          <w:rFonts w:ascii="Bookman Old Style" w:hAnsi="Bookman Old Style"/>
          <w:sz w:val="22"/>
          <w:szCs w:val="22"/>
        </w:rPr>
      </w:pPr>
      <w:r w:rsidRPr="00C66D2F">
        <w:rPr>
          <w:rFonts w:ascii="Bookman Old Style" w:hAnsi="Bookman Old Style"/>
          <w:sz w:val="22"/>
          <w:szCs w:val="22"/>
        </w:rPr>
        <w:t>inserito in una classe “inferiore” in accordo con la</w:t>
      </w:r>
      <w:r w:rsidRPr="00C66D2F">
        <w:rPr>
          <w:rFonts w:ascii="Bookman Old Style" w:hAnsi="Bookman Old Style"/>
          <w:spacing w:val="-14"/>
          <w:sz w:val="22"/>
          <w:szCs w:val="22"/>
        </w:rPr>
        <w:t xml:space="preserve"> </w:t>
      </w:r>
      <w:r w:rsidRPr="00C66D2F">
        <w:rPr>
          <w:rFonts w:ascii="Bookman Old Style" w:hAnsi="Bookman Old Style"/>
          <w:sz w:val="22"/>
          <w:szCs w:val="22"/>
        </w:rPr>
        <w:t>famiglia</w:t>
      </w:r>
    </w:p>
    <w:p w:rsidR="00996F33" w:rsidRPr="00C66D2F" w:rsidRDefault="00996F33" w:rsidP="00996F33">
      <w:pPr>
        <w:widowControl w:val="0"/>
        <w:tabs>
          <w:tab w:val="left" w:pos="2606"/>
        </w:tabs>
        <w:suppressAutoHyphens w:val="0"/>
        <w:autoSpaceDE w:val="0"/>
        <w:autoSpaceDN w:val="0"/>
        <w:spacing w:before="16"/>
        <w:rPr>
          <w:rFonts w:ascii="Bookman Old Style" w:hAnsi="Bookman Old Style"/>
          <w:sz w:val="22"/>
          <w:szCs w:val="22"/>
        </w:rPr>
      </w:pPr>
    </w:p>
    <w:p w:rsidR="00996F33" w:rsidRPr="00C66D2F" w:rsidRDefault="00996F33" w:rsidP="00996F33">
      <w:pPr>
        <w:pStyle w:val="Heading4"/>
        <w:spacing w:before="45"/>
        <w:rPr>
          <w:rFonts w:ascii="Bookman Old Style" w:hAnsi="Bookman Old Style"/>
        </w:rPr>
      </w:pPr>
      <w:r w:rsidRPr="00C66D2F">
        <w:rPr>
          <w:rFonts w:ascii="Bookman Old Style" w:hAnsi="Bookman Old Style"/>
        </w:rPr>
        <w:t>-Eventuali altre informazioni che l’insegnante ritiene utile:</w:t>
      </w:r>
    </w:p>
    <w:p w:rsidR="00996F33" w:rsidRPr="00C66D2F" w:rsidRDefault="00996F33" w:rsidP="00996F33">
      <w:pPr>
        <w:pStyle w:val="Corpodeltesto"/>
        <w:spacing w:before="19"/>
        <w:ind w:left="587"/>
        <w:rPr>
          <w:rFonts w:ascii="Bookman Old Style" w:hAnsi="Bookman Old Style"/>
          <w:sz w:val="22"/>
          <w:szCs w:val="22"/>
        </w:rPr>
      </w:pPr>
      <w:r w:rsidRPr="00C66D2F">
        <w:rPr>
          <w:rFonts w:ascii="Bookman Old Style" w:hAnsi="Bookman Old Style"/>
          <w:sz w:val="22"/>
          <w:szCs w:val="22"/>
        </w:rPr>
        <w:t>…………………………………………………………………………………………………………….</w:t>
      </w:r>
    </w:p>
    <w:p w:rsidR="00996F33" w:rsidRPr="00C66D2F" w:rsidRDefault="00996F33" w:rsidP="00996F33">
      <w:pPr>
        <w:pStyle w:val="Corpodeltesto"/>
        <w:spacing w:before="13"/>
        <w:ind w:left="587"/>
        <w:rPr>
          <w:rFonts w:ascii="Bookman Old Style" w:hAnsi="Bookman Old Style"/>
          <w:sz w:val="22"/>
          <w:szCs w:val="22"/>
        </w:rPr>
      </w:pPr>
      <w:r w:rsidRPr="00C66D2F">
        <w:rPr>
          <w:rFonts w:ascii="Bookman Old Style" w:hAnsi="Bookman Old Style"/>
          <w:sz w:val="22"/>
          <w:szCs w:val="22"/>
        </w:rPr>
        <w:t>……………………………………………………………………………………………………………..</w:t>
      </w:r>
    </w:p>
    <w:p w:rsidR="00996F33" w:rsidRPr="00C66D2F" w:rsidRDefault="00996F33" w:rsidP="00996F33">
      <w:pPr>
        <w:pStyle w:val="Corpodeltesto"/>
        <w:spacing w:before="13"/>
        <w:ind w:left="587"/>
        <w:rPr>
          <w:rFonts w:ascii="Bookman Old Style" w:hAnsi="Bookman Old Style"/>
          <w:sz w:val="22"/>
          <w:szCs w:val="22"/>
        </w:rPr>
      </w:pPr>
      <w:r w:rsidRPr="00C66D2F">
        <w:rPr>
          <w:rFonts w:ascii="Bookman Old Style" w:hAnsi="Bookman Old Style"/>
          <w:sz w:val="22"/>
          <w:szCs w:val="22"/>
        </w:rPr>
        <w:t>……………………………………………………………………………………………………………...</w:t>
      </w:r>
    </w:p>
    <w:p w:rsidR="00996F33" w:rsidRPr="00C66D2F" w:rsidRDefault="00996F33" w:rsidP="00996F33">
      <w:pPr>
        <w:pStyle w:val="Corpodeltesto"/>
        <w:spacing w:before="14"/>
        <w:ind w:left="587"/>
        <w:rPr>
          <w:rFonts w:ascii="Bookman Old Style" w:hAnsi="Bookman Old Style"/>
          <w:sz w:val="22"/>
          <w:szCs w:val="22"/>
        </w:rPr>
      </w:pPr>
      <w:r w:rsidRPr="00C66D2F">
        <w:rPr>
          <w:rFonts w:ascii="Bookman Old Style" w:hAnsi="Bookman Old Style"/>
          <w:sz w:val="22"/>
          <w:szCs w:val="22"/>
        </w:rPr>
        <w:t>……………………………………………………………………………………………………………</w:t>
      </w:r>
    </w:p>
    <w:p w:rsidR="00996F33" w:rsidRPr="00C66D2F" w:rsidRDefault="00996F33" w:rsidP="00996F33">
      <w:pPr>
        <w:pStyle w:val="Corpodeltesto"/>
        <w:spacing w:before="14"/>
        <w:ind w:left="587"/>
        <w:rPr>
          <w:rFonts w:ascii="Bookman Old Style" w:hAnsi="Bookman Old Style"/>
          <w:sz w:val="22"/>
          <w:szCs w:val="22"/>
        </w:rPr>
      </w:pPr>
    </w:p>
    <w:p w:rsidR="00996F33" w:rsidRPr="00C66D2F" w:rsidRDefault="00996F33" w:rsidP="00996F33">
      <w:pPr>
        <w:pStyle w:val="Corpodeltesto"/>
        <w:spacing w:before="14"/>
        <w:ind w:left="587"/>
        <w:rPr>
          <w:rFonts w:ascii="Bookman Old Style" w:hAnsi="Bookman Old Style"/>
          <w:sz w:val="22"/>
          <w:szCs w:val="22"/>
        </w:rPr>
      </w:pPr>
    </w:p>
    <w:p w:rsidR="00996F33" w:rsidRPr="00C66D2F" w:rsidRDefault="00996F33" w:rsidP="00996F33">
      <w:pPr>
        <w:pStyle w:val="Corpodeltesto"/>
        <w:spacing w:before="14"/>
        <w:ind w:left="587"/>
        <w:rPr>
          <w:rFonts w:ascii="Bookman Old Style" w:hAnsi="Bookman Old Style"/>
          <w:sz w:val="22"/>
          <w:szCs w:val="22"/>
        </w:rPr>
      </w:pPr>
    </w:p>
    <w:p w:rsidR="00996F33" w:rsidRDefault="00996F33" w:rsidP="00996F33">
      <w:pPr>
        <w:pStyle w:val="Corpodeltesto"/>
        <w:spacing w:before="14"/>
        <w:ind w:left="587"/>
        <w:rPr>
          <w:rFonts w:ascii="Bookman Old Style" w:hAnsi="Bookman Old Style"/>
          <w:sz w:val="22"/>
          <w:szCs w:val="22"/>
        </w:rPr>
      </w:pPr>
    </w:p>
    <w:p w:rsidR="008C7443" w:rsidRPr="00C66D2F" w:rsidRDefault="008C7443" w:rsidP="00996F33">
      <w:pPr>
        <w:pStyle w:val="Corpodeltesto"/>
        <w:spacing w:before="14"/>
        <w:ind w:left="587"/>
        <w:rPr>
          <w:rFonts w:ascii="Bookman Old Style" w:hAnsi="Bookman Old Style"/>
          <w:sz w:val="22"/>
          <w:szCs w:val="22"/>
        </w:rPr>
      </w:pPr>
    </w:p>
    <w:p w:rsidR="00996F33" w:rsidRPr="00C66D2F" w:rsidRDefault="00996F33" w:rsidP="00996F33">
      <w:pPr>
        <w:pStyle w:val="Corpodeltesto"/>
        <w:spacing w:before="14"/>
        <w:ind w:left="587"/>
        <w:rPr>
          <w:rFonts w:ascii="Bookman Old Style" w:hAnsi="Bookman Old Style"/>
          <w:sz w:val="22"/>
          <w:szCs w:val="22"/>
        </w:rPr>
      </w:pPr>
    </w:p>
    <w:p w:rsidR="00996F33" w:rsidRPr="00C66D2F" w:rsidRDefault="00483946" w:rsidP="00996F33">
      <w:pPr>
        <w:pStyle w:val="Corpodeltesto"/>
        <w:spacing w:before="10"/>
        <w:rPr>
          <w:rFonts w:ascii="Bookman Old Style" w:hAnsi="Bookman Old Style"/>
          <w:sz w:val="22"/>
          <w:szCs w:val="22"/>
        </w:rPr>
      </w:pPr>
      <w:r>
        <w:rPr>
          <w:rFonts w:ascii="Bookman Old Style" w:hAnsi="Bookman Old Style"/>
          <w:sz w:val="22"/>
          <w:szCs w:val="22"/>
          <w:lang w:bidi="it-IT"/>
        </w:rPr>
        <w:lastRenderedPageBreak/>
        <w:pict>
          <v:shape id="_x0000_s1064" type="#_x0000_t202" style="position:absolute;margin-left:58.7pt;margin-top:16.5pt;width:495.5pt;height:15.5pt;z-index:-251654656;mso-wrap-distance-left:0;mso-wrap-distance-right:0;mso-position-horizontal-relative:page" filled="f" strokeweight=".16917mm">
            <v:textbox style="mso-next-textbox:#_x0000_s1064" inset="0,0,0,0">
              <w:txbxContent>
                <w:p w:rsidR="00996F33" w:rsidRDefault="00996F33" w:rsidP="00996F33">
                  <w:pPr>
                    <w:tabs>
                      <w:tab w:val="left" w:pos="364"/>
                    </w:tabs>
                    <w:spacing w:line="274" w:lineRule="exact"/>
                    <w:ind w:left="28"/>
                    <w:rPr>
                      <w:b/>
                    </w:rPr>
                  </w:pPr>
                  <w:r>
                    <w:rPr>
                      <w:b/>
                    </w:rPr>
                    <w:t>2</w:t>
                  </w:r>
                  <w:r>
                    <w:rPr>
                      <w:b/>
                    </w:rPr>
                    <w:tab/>
                  </w:r>
                  <w:r>
                    <w:rPr>
                      <w:b/>
                      <w:spacing w:val="-3"/>
                      <w:sz w:val="22"/>
                    </w:rPr>
                    <w:t>FASE</w:t>
                  </w:r>
                  <w:r>
                    <w:rPr>
                      <w:b/>
                      <w:sz w:val="22"/>
                    </w:rPr>
                    <w:t xml:space="preserve"> OSSERVATIVA</w:t>
                  </w:r>
                </w:p>
              </w:txbxContent>
            </v:textbox>
            <w10:wrap type="topAndBottom" anchorx="page"/>
          </v:shape>
        </w:pict>
      </w:r>
    </w:p>
    <w:p w:rsidR="00996F33" w:rsidRPr="00C66D2F" w:rsidRDefault="00996F33" w:rsidP="00996F33">
      <w:pPr>
        <w:pStyle w:val="Corpodeltesto"/>
        <w:rPr>
          <w:rFonts w:ascii="Bookman Old Style" w:hAnsi="Bookman Old Style"/>
          <w:sz w:val="22"/>
          <w:szCs w:val="22"/>
        </w:rPr>
      </w:pPr>
    </w:p>
    <w:p w:rsidR="00996F33" w:rsidRPr="00C66D2F" w:rsidRDefault="00996F33" w:rsidP="00996F33">
      <w:pPr>
        <w:pStyle w:val="Heading4"/>
        <w:numPr>
          <w:ilvl w:val="1"/>
          <w:numId w:val="43"/>
        </w:numPr>
        <w:tabs>
          <w:tab w:val="left" w:pos="1017"/>
        </w:tabs>
        <w:spacing w:before="65" w:after="30"/>
        <w:rPr>
          <w:rFonts w:ascii="Bookman Old Style" w:hAnsi="Bookman Old Style"/>
        </w:rPr>
      </w:pPr>
      <w:r w:rsidRPr="00C66D2F">
        <w:rPr>
          <w:rFonts w:ascii="Bookman Old Style" w:hAnsi="Bookman Old Style"/>
        </w:rPr>
        <w:t>CARATTERISTICHE COMPORTAMENTALI</w:t>
      </w:r>
      <w:r w:rsidRPr="00C66D2F">
        <w:rPr>
          <w:rFonts w:ascii="Bookman Old Style" w:hAnsi="Bookman Old Style"/>
          <w:spacing w:val="1"/>
        </w:rPr>
        <w:t xml:space="preserve"> </w:t>
      </w:r>
      <w:r w:rsidRPr="00C66D2F">
        <w:rPr>
          <w:rFonts w:ascii="Bookman Old Style" w:hAnsi="Bookman Old Style"/>
        </w:rPr>
        <w:t>DELL’ALLIEVO</w:t>
      </w:r>
    </w:p>
    <w:tbl>
      <w:tblPr>
        <w:tblStyle w:val="TableNormal"/>
        <w:tblW w:w="0" w:type="auto"/>
        <w:tblInd w:w="25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tblPr>
      <w:tblGrid>
        <w:gridCol w:w="3134"/>
        <w:gridCol w:w="753"/>
        <w:gridCol w:w="751"/>
        <w:gridCol w:w="1214"/>
        <w:gridCol w:w="3924"/>
      </w:tblGrid>
      <w:tr w:rsidR="00996F33" w:rsidRPr="00C66D2F" w:rsidTr="00996F33">
        <w:trPr>
          <w:trHeight w:val="385"/>
        </w:trPr>
        <w:tc>
          <w:tcPr>
            <w:tcW w:w="3134" w:type="dxa"/>
            <w:tcBorders>
              <w:bottom w:val="single" w:sz="6" w:space="0" w:color="000000"/>
              <w:right w:val="single" w:sz="6" w:space="0" w:color="000000"/>
            </w:tcBorders>
          </w:tcPr>
          <w:p w:rsidR="00996F33" w:rsidRPr="00C66D2F" w:rsidRDefault="00996F33" w:rsidP="00996F33">
            <w:pPr>
              <w:pStyle w:val="TableParagraph"/>
              <w:rPr>
                <w:rFonts w:ascii="Bookman Old Style" w:hAnsi="Bookman Old Style"/>
              </w:rPr>
            </w:pPr>
          </w:p>
        </w:tc>
        <w:tc>
          <w:tcPr>
            <w:tcW w:w="753" w:type="dxa"/>
            <w:tcBorders>
              <w:left w:val="single" w:sz="6" w:space="0" w:color="000000"/>
              <w:bottom w:val="single" w:sz="6" w:space="0" w:color="000000"/>
              <w:right w:val="single" w:sz="6" w:space="0" w:color="000000"/>
            </w:tcBorders>
          </w:tcPr>
          <w:p w:rsidR="00996F33" w:rsidRPr="00C66D2F" w:rsidRDefault="00996F33" w:rsidP="00996F33">
            <w:pPr>
              <w:pStyle w:val="TableParagraph"/>
              <w:spacing w:before="52"/>
              <w:ind w:left="175"/>
              <w:rPr>
                <w:rFonts w:ascii="Bookman Old Style" w:hAnsi="Bookman Old Style"/>
              </w:rPr>
            </w:pPr>
            <w:r w:rsidRPr="00C66D2F">
              <w:rPr>
                <w:rFonts w:ascii="Bookman Old Style" w:hAnsi="Bookman Old Style"/>
              </w:rPr>
              <w:t>sì</w:t>
            </w:r>
          </w:p>
        </w:tc>
        <w:tc>
          <w:tcPr>
            <w:tcW w:w="751" w:type="dxa"/>
            <w:tcBorders>
              <w:left w:val="single" w:sz="6" w:space="0" w:color="000000"/>
              <w:bottom w:val="single" w:sz="6" w:space="0" w:color="000000"/>
              <w:right w:val="single" w:sz="6" w:space="0" w:color="000000"/>
            </w:tcBorders>
          </w:tcPr>
          <w:p w:rsidR="00996F33" w:rsidRPr="00C66D2F" w:rsidRDefault="00996F33" w:rsidP="00996F33">
            <w:pPr>
              <w:pStyle w:val="TableParagraph"/>
              <w:spacing w:before="52"/>
              <w:ind w:left="175"/>
              <w:rPr>
                <w:rFonts w:ascii="Bookman Old Style" w:hAnsi="Bookman Old Style"/>
              </w:rPr>
            </w:pPr>
            <w:r w:rsidRPr="00C66D2F">
              <w:rPr>
                <w:rFonts w:ascii="Bookman Old Style" w:hAnsi="Bookman Old Style"/>
              </w:rPr>
              <w:t>no</w:t>
            </w:r>
          </w:p>
        </w:tc>
        <w:tc>
          <w:tcPr>
            <w:tcW w:w="1214" w:type="dxa"/>
            <w:tcBorders>
              <w:left w:val="single" w:sz="6" w:space="0" w:color="000000"/>
              <w:bottom w:val="single" w:sz="6" w:space="0" w:color="000000"/>
              <w:right w:val="single" w:sz="6" w:space="0" w:color="000000"/>
            </w:tcBorders>
          </w:tcPr>
          <w:p w:rsidR="00996F33" w:rsidRPr="00C66D2F" w:rsidRDefault="00996F33" w:rsidP="00996F33">
            <w:pPr>
              <w:pStyle w:val="TableParagraph"/>
              <w:spacing w:before="52"/>
              <w:ind w:left="176"/>
              <w:rPr>
                <w:rFonts w:ascii="Bookman Old Style" w:hAnsi="Bookman Old Style"/>
              </w:rPr>
            </w:pPr>
            <w:r w:rsidRPr="00C66D2F">
              <w:rPr>
                <w:rFonts w:ascii="Bookman Old Style" w:hAnsi="Bookman Old Style"/>
              </w:rPr>
              <w:t>in parte</w:t>
            </w:r>
          </w:p>
        </w:tc>
        <w:tc>
          <w:tcPr>
            <w:tcW w:w="3924" w:type="dxa"/>
            <w:tcBorders>
              <w:left w:val="single" w:sz="6" w:space="0" w:color="000000"/>
              <w:bottom w:val="single" w:sz="6" w:space="0" w:color="000000"/>
            </w:tcBorders>
          </w:tcPr>
          <w:p w:rsidR="00996F33" w:rsidRPr="00C66D2F" w:rsidRDefault="00996F33" w:rsidP="00996F33">
            <w:pPr>
              <w:pStyle w:val="TableParagraph"/>
              <w:spacing w:before="52"/>
              <w:ind w:left="176"/>
              <w:rPr>
                <w:rFonts w:ascii="Bookman Old Style" w:hAnsi="Bookman Old Style"/>
              </w:rPr>
            </w:pPr>
            <w:r w:rsidRPr="00C66D2F">
              <w:rPr>
                <w:rFonts w:ascii="Bookman Old Style" w:hAnsi="Bookman Old Style"/>
              </w:rPr>
              <w:t>osservazioni</w:t>
            </w:r>
          </w:p>
        </w:tc>
      </w:tr>
      <w:tr w:rsidR="00996F33" w:rsidRPr="00C66D2F" w:rsidTr="00996F33">
        <w:trPr>
          <w:trHeight w:val="633"/>
        </w:trPr>
        <w:tc>
          <w:tcPr>
            <w:tcW w:w="3134" w:type="dxa"/>
            <w:tcBorders>
              <w:top w:val="single" w:sz="6" w:space="0" w:color="000000"/>
              <w:bottom w:val="single" w:sz="6" w:space="0" w:color="000000"/>
              <w:right w:val="single" w:sz="6" w:space="0" w:color="000000"/>
            </w:tcBorders>
          </w:tcPr>
          <w:p w:rsidR="00996F33" w:rsidRPr="00C66D2F" w:rsidRDefault="00996F33" w:rsidP="00996F33">
            <w:pPr>
              <w:pStyle w:val="TableParagraph"/>
              <w:spacing w:before="50"/>
              <w:ind w:left="169"/>
              <w:rPr>
                <w:rFonts w:ascii="Bookman Old Style" w:hAnsi="Bookman Old Style"/>
              </w:rPr>
            </w:pPr>
            <w:r w:rsidRPr="00C66D2F">
              <w:rPr>
                <w:rFonts w:ascii="Bookman Old Style" w:hAnsi="Bookman Old Style"/>
              </w:rPr>
              <w:t>Collaborazione con i pari</w:t>
            </w:r>
          </w:p>
        </w:tc>
        <w:tc>
          <w:tcPr>
            <w:tcW w:w="753" w:type="dxa"/>
            <w:tcBorders>
              <w:top w:val="single" w:sz="6" w:space="0" w:color="000000"/>
              <w:left w:val="single" w:sz="6" w:space="0" w:color="000000"/>
              <w:bottom w:val="single" w:sz="6" w:space="0" w:color="000000"/>
              <w:right w:val="single" w:sz="6" w:space="0" w:color="000000"/>
            </w:tcBorders>
          </w:tcPr>
          <w:p w:rsidR="00996F33" w:rsidRPr="00C66D2F" w:rsidRDefault="00996F33" w:rsidP="00996F33">
            <w:pPr>
              <w:pStyle w:val="TableParagraph"/>
              <w:rPr>
                <w:rFonts w:ascii="Bookman Old Style" w:hAnsi="Bookman Old Style"/>
              </w:rPr>
            </w:pPr>
          </w:p>
        </w:tc>
        <w:tc>
          <w:tcPr>
            <w:tcW w:w="751" w:type="dxa"/>
            <w:tcBorders>
              <w:top w:val="single" w:sz="6" w:space="0" w:color="000000"/>
              <w:left w:val="single" w:sz="6" w:space="0" w:color="000000"/>
              <w:bottom w:val="single" w:sz="6" w:space="0" w:color="000000"/>
              <w:right w:val="single" w:sz="6" w:space="0" w:color="000000"/>
            </w:tcBorders>
          </w:tcPr>
          <w:p w:rsidR="00996F33" w:rsidRPr="00C66D2F" w:rsidRDefault="00996F33" w:rsidP="00996F33">
            <w:pPr>
              <w:pStyle w:val="TableParagraph"/>
              <w:rPr>
                <w:rFonts w:ascii="Bookman Old Style" w:hAnsi="Bookman Old Style"/>
              </w:rPr>
            </w:pPr>
          </w:p>
        </w:tc>
        <w:tc>
          <w:tcPr>
            <w:tcW w:w="1214" w:type="dxa"/>
            <w:tcBorders>
              <w:top w:val="single" w:sz="6" w:space="0" w:color="000000"/>
              <w:left w:val="single" w:sz="6" w:space="0" w:color="000000"/>
              <w:bottom w:val="single" w:sz="6" w:space="0" w:color="000000"/>
              <w:right w:val="single" w:sz="6" w:space="0" w:color="000000"/>
            </w:tcBorders>
          </w:tcPr>
          <w:p w:rsidR="00996F33" w:rsidRPr="00C66D2F" w:rsidRDefault="00996F33" w:rsidP="00996F33">
            <w:pPr>
              <w:pStyle w:val="TableParagraph"/>
              <w:rPr>
                <w:rFonts w:ascii="Bookman Old Style" w:hAnsi="Bookman Old Style"/>
              </w:rPr>
            </w:pPr>
          </w:p>
        </w:tc>
        <w:tc>
          <w:tcPr>
            <w:tcW w:w="3924" w:type="dxa"/>
            <w:tcBorders>
              <w:top w:val="single" w:sz="6" w:space="0" w:color="000000"/>
              <w:left w:val="single" w:sz="6" w:space="0" w:color="000000"/>
              <w:bottom w:val="single" w:sz="6" w:space="0" w:color="000000"/>
            </w:tcBorders>
          </w:tcPr>
          <w:p w:rsidR="00996F33" w:rsidRPr="00C66D2F" w:rsidRDefault="00996F33" w:rsidP="00996F33">
            <w:pPr>
              <w:pStyle w:val="TableParagraph"/>
              <w:rPr>
                <w:rFonts w:ascii="Bookman Old Style" w:hAnsi="Bookman Old Style"/>
              </w:rPr>
            </w:pPr>
          </w:p>
        </w:tc>
      </w:tr>
      <w:tr w:rsidR="00996F33" w:rsidRPr="00C66D2F" w:rsidTr="00996F33">
        <w:trPr>
          <w:trHeight w:val="637"/>
        </w:trPr>
        <w:tc>
          <w:tcPr>
            <w:tcW w:w="3134" w:type="dxa"/>
            <w:tcBorders>
              <w:top w:val="single" w:sz="6" w:space="0" w:color="000000"/>
              <w:bottom w:val="single" w:sz="6" w:space="0" w:color="000000"/>
              <w:right w:val="single" w:sz="6" w:space="0" w:color="000000"/>
            </w:tcBorders>
          </w:tcPr>
          <w:p w:rsidR="00996F33" w:rsidRPr="00C66D2F" w:rsidRDefault="00996F33" w:rsidP="00996F33">
            <w:pPr>
              <w:pStyle w:val="TableParagraph"/>
              <w:spacing w:before="52"/>
              <w:ind w:left="169"/>
              <w:rPr>
                <w:rFonts w:ascii="Bookman Old Style" w:hAnsi="Bookman Old Style"/>
              </w:rPr>
            </w:pPr>
            <w:r w:rsidRPr="00C66D2F">
              <w:rPr>
                <w:rFonts w:ascii="Bookman Old Style" w:hAnsi="Bookman Old Style"/>
              </w:rPr>
              <w:t>Collaborazione con gli adulti</w:t>
            </w:r>
          </w:p>
        </w:tc>
        <w:tc>
          <w:tcPr>
            <w:tcW w:w="753" w:type="dxa"/>
            <w:tcBorders>
              <w:top w:val="single" w:sz="6" w:space="0" w:color="000000"/>
              <w:left w:val="single" w:sz="6" w:space="0" w:color="000000"/>
              <w:bottom w:val="single" w:sz="6" w:space="0" w:color="000000"/>
              <w:right w:val="single" w:sz="6" w:space="0" w:color="000000"/>
            </w:tcBorders>
          </w:tcPr>
          <w:p w:rsidR="00996F33" w:rsidRPr="00C66D2F" w:rsidRDefault="00996F33" w:rsidP="00996F33">
            <w:pPr>
              <w:pStyle w:val="TableParagraph"/>
              <w:rPr>
                <w:rFonts w:ascii="Bookman Old Style" w:hAnsi="Bookman Old Style"/>
              </w:rPr>
            </w:pPr>
          </w:p>
        </w:tc>
        <w:tc>
          <w:tcPr>
            <w:tcW w:w="751" w:type="dxa"/>
            <w:tcBorders>
              <w:top w:val="single" w:sz="6" w:space="0" w:color="000000"/>
              <w:left w:val="single" w:sz="6" w:space="0" w:color="000000"/>
              <w:bottom w:val="single" w:sz="6" w:space="0" w:color="000000"/>
              <w:right w:val="single" w:sz="6" w:space="0" w:color="000000"/>
            </w:tcBorders>
          </w:tcPr>
          <w:p w:rsidR="00996F33" w:rsidRPr="00C66D2F" w:rsidRDefault="00996F33" w:rsidP="00996F33">
            <w:pPr>
              <w:pStyle w:val="TableParagraph"/>
              <w:rPr>
                <w:rFonts w:ascii="Bookman Old Style" w:hAnsi="Bookman Old Style"/>
              </w:rPr>
            </w:pPr>
          </w:p>
        </w:tc>
        <w:tc>
          <w:tcPr>
            <w:tcW w:w="1214" w:type="dxa"/>
            <w:tcBorders>
              <w:top w:val="single" w:sz="6" w:space="0" w:color="000000"/>
              <w:left w:val="single" w:sz="6" w:space="0" w:color="000000"/>
              <w:bottom w:val="single" w:sz="6" w:space="0" w:color="000000"/>
              <w:right w:val="single" w:sz="6" w:space="0" w:color="000000"/>
            </w:tcBorders>
          </w:tcPr>
          <w:p w:rsidR="00996F33" w:rsidRPr="00C66D2F" w:rsidRDefault="00996F33" w:rsidP="00996F33">
            <w:pPr>
              <w:pStyle w:val="TableParagraph"/>
              <w:rPr>
                <w:rFonts w:ascii="Bookman Old Style" w:hAnsi="Bookman Old Style"/>
              </w:rPr>
            </w:pPr>
          </w:p>
        </w:tc>
        <w:tc>
          <w:tcPr>
            <w:tcW w:w="3924" w:type="dxa"/>
            <w:tcBorders>
              <w:top w:val="single" w:sz="6" w:space="0" w:color="000000"/>
              <w:left w:val="single" w:sz="6" w:space="0" w:color="000000"/>
              <w:bottom w:val="single" w:sz="6" w:space="0" w:color="000000"/>
            </w:tcBorders>
          </w:tcPr>
          <w:p w:rsidR="00996F33" w:rsidRPr="00C66D2F" w:rsidRDefault="00996F33" w:rsidP="00996F33">
            <w:pPr>
              <w:pStyle w:val="TableParagraph"/>
              <w:rPr>
                <w:rFonts w:ascii="Bookman Old Style" w:hAnsi="Bookman Old Style"/>
              </w:rPr>
            </w:pPr>
          </w:p>
        </w:tc>
      </w:tr>
      <w:tr w:rsidR="00996F33" w:rsidRPr="00C66D2F" w:rsidTr="00996F33">
        <w:trPr>
          <w:trHeight w:val="633"/>
        </w:trPr>
        <w:tc>
          <w:tcPr>
            <w:tcW w:w="3134" w:type="dxa"/>
            <w:tcBorders>
              <w:top w:val="single" w:sz="6" w:space="0" w:color="000000"/>
              <w:bottom w:val="single" w:sz="6" w:space="0" w:color="000000"/>
              <w:right w:val="single" w:sz="6" w:space="0" w:color="000000"/>
            </w:tcBorders>
          </w:tcPr>
          <w:p w:rsidR="00996F33" w:rsidRPr="00C66D2F" w:rsidRDefault="00996F33" w:rsidP="00996F33">
            <w:pPr>
              <w:pStyle w:val="TableParagraph"/>
              <w:spacing w:before="50"/>
              <w:ind w:left="169"/>
              <w:rPr>
                <w:rFonts w:ascii="Bookman Old Style" w:hAnsi="Bookman Old Style"/>
              </w:rPr>
            </w:pPr>
            <w:r w:rsidRPr="00C66D2F">
              <w:rPr>
                <w:rFonts w:ascii="Bookman Old Style" w:hAnsi="Bookman Old Style"/>
              </w:rPr>
              <w:t>Motivazione allo studio</w:t>
            </w:r>
          </w:p>
        </w:tc>
        <w:tc>
          <w:tcPr>
            <w:tcW w:w="753" w:type="dxa"/>
            <w:tcBorders>
              <w:top w:val="single" w:sz="6" w:space="0" w:color="000000"/>
              <w:left w:val="single" w:sz="6" w:space="0" w:color="000000"/>
              <w:bottom w:val="single" w:sz="6" w:space="0" w:color="000000"/>
              <w:right w:val="single" w:sz="6" w:space="0" w:color="000000"/>
            </w:tcBorders>
          </w:tcPr>
          <w:p w:rsidR="00996F33" w:rsidRPr="00C66D2F" w:rsidRDefault="00996F33" w:rsidP="00996F33">
            <w:pPr>
              <w:pStyle w:val="TableParagraph"/>
              <w:rPr>
                <w:rFonts w:ascii="Bookman Old Style" w:hAnsi="Bookman Old Style"/>
              </w:rPr>
            </w:pPr>
          </w:p>
        </w:tc>
        <w:tc>
          <w:tcPr>
            <w:tcW w:w="751" w:type="dxa"/>
            <w:tcBorders>
              <w:top w:val="single" w:sz="6" w:space="0" w:color="000000"/>
              <w:left w:val="single" w:sz="6" w:space="0" w:color="000000"/>
              <w:bottom w:val="single" w:sz="6" w:space="0" w:color="000000"/>
              <w:right w:val="single" w:sz="6" w:space="0" w:color="000000"/>
            </w:tcBorders>
          </w:tcPr>
          <w:p w:rsidR="00996F33" w:rsidRPr="00C66D2F" w:rsidRDefault="00996F33" w:rsidP="00996F33">
            <w:pPr>
              <w:pStyle w:val="TableParagraph"/>
              <w:rPr>
                <w:rFonts w:ascii="Bookman Old Style" w:hAnsi="Bookman Old Style"/>
              </w:rPr>
            </w:pPr>
          </w:p>
        </w:tc>
        <w:tc>
          <w:tcPr>
            <w:tcW w:w="1214" w:type="dxa"/>
            <w:tcBorders>
              <w:top w:val="single" w:sz="6" w:space="0" w:color="000000"/>
              <w:left w:val="single" w:sz="6" w:space="0" w:color="000000"/>
              <w:bottom w:val="single" w:sz="6" w:space="0" w:color="000000"/>
              <w:right w:val="single" w:sz="6" w:space="0" w:color="000000"/>
            </w:tcBorders>
          </w:tcPr>
          <w:p w:rsidR="00996F33" w:rsidRPr="00C66D2F" w:rsidRDefault="00996F33" w:rsidP="00996F33">
            <w:pPr>
              <w:pStyle w:val="TableParagraph"/>
              <w:rPr>
                <w:rFonts w:ascii="Bookman Old Style" w:hAnsi="Bookman Old Style"/>
              </w:rPr>
            </w:pPr>
          </w:p>
        </w:tc>
        <w:tc>
          <w:tcPr>
            <w:tcW w:w="3924" w:type="dxa"/>
            <w:tcBorders>
              <w:top w:val="single" w:sz="6" w:space="0" w:color="000000"/>
              <w:left w:val="single" w:sz="6" w:space="0" w:color="000000"/>
              <w:bottom w:val="single" w:sz="6" w:space="0" w:color="000000"/>
            </w:tcBorders>
          </w:tcPr>
          <w:p w:rsidR="00996F33" w:rsidRPr="00C66D2F" w:rsidRDefault="00996F33" w:rsidP="00996F33">
            <w:pPr>
              <w:pStyle w:val="TableParagraph"/>
              <w:rPr>
                <w:rFonts w:ascii="Bookman Old Style" w:hAnsi="Bookman Old Style"/>
              </w:rPr>
            </w:pPr>
          </w:p>
        </w:tc>
      </w:tr>
      <w:tr w:rsidR="00996F33" w:rsidRPr="00C66D2F" w:rsidTr="00996F33">
        <w:trPr>
          <w:trHeight w:val="635"/>
        </w:trPr>
        <w:tc>
          <w:tcPr>
            <w:tcW w:w="3134" w:type="dxa"/>
            <w:tcBorders>
              <w:top w:val="single" w:sz="6" w:space="0" w:color="000000"/>
              <w:bottom w:val="single" w:sz="6" w:space="0" w:color="000000"/>
              <w:right w:val="single" w:sz="6" w:space="0" w:color="000000"/>
            </w:tcBorders>
          </w:tcPr>
          <w:p w:rsidR="00996F33" w:rsidRPr="00C66D2F" w:rsidRDefault="00996F33" w:rsidP="00996F33">
            <w:pPr>
              <w:pStyle w:val="TableParagraph"/>
              <w:spacing w:before="50"/>
              <w:ind w:left="169"/>
              <w:rPr>
                <w:rFonts w:ascii="Bookman Old Style" w:hAnsi="Bookman Old Style"/>
              </w:rPr>
            </w:pPr>
            <w:r w:rsidRPr="00C66D2F">
              <w:rPr>
                <w:rFonts w:ascii="Bookman Old Style" w:hAnsi="Bookman Old Style"/>
              </w:rPr>
              <w:t>Disponibilità alle attività</w:t>
            </w:r>
          </w:p>
        </w:tc>
        <w:tc>
          <w:tcPr>
            <w:tcW w:w="753" w:type="dxa"/>
            <w:tcBorders>
              <w:top w:val="single" w:sz="6" w:space="0" w:color="000000"/>
              <w:left w:val="single" w:sz="6" w:space="0" w:color="000000"/>
              <w:bottom w:val="single" w:sz="6" w:space="0" w:color="000000"/>
              <w:right w:val="single" w:sz="6" w:space="0" w:color="000000"/>
            </w:tcBorders>
          </w:tcPr>
          <w:p w:rsidR="00996F33" w:rsidRPr="00C66D2F" w:rsidRDefault="00996F33" w:rsidP="00996F33">
            <w:pPr>
              <w:pStyle w:val="TableParagraph"/>
              <w:rPr>
                <w:rFonts w:ascii="Bookman Old Style" w:hAnsi="Bookman Old Style"/>
              </w:rPr>
            </w:pPr>
          </w:p>
        </w:tc>
        <w:tc>
          <w:tcPr>
            <w:tcW w:w="751" w:type="dxa"/>
            <w:tcBorders>
              <w:top w:val="single" w:sz="6" w:space="0" w:color="000000"/>
              <w:left w:val="single" w:sz="6" w:space="0" w:color="000000"/>
              <w:bottom w:val="single" w:sz="6" w:space="0" w:color="000000"/>
              <w:right w:val="single" w:sz="6" w:space="0" w:color="000000"/>
            </w:tcBorders>
          </w:tcPr>
          <w:p w:rsidR="00996F33" w:rsidRPr="00C66D2F" w:rsidRDefault="00996F33" w:rsidP="00996F33">
            <w:pPr>
              <w:pStyle w:val="TableParagraph"/>
              <w:rPr>
                <w:rFonts w:ascii="Bookman Old Style" w:hAnsi="Bookman Old Style"/>
              </w:rPr>
            </w:pPr>
          </w:p>
        </w:tc>
        <w:tc>
          <w:tcPr>
            <w:tcW w:w="1214" w:type="dxa"/>
            <w:tcBorders>
              <w:top w:val="single" w:sz="6" w:space="0" w:color="000000"/>
              <w:left w:val="single" w:sz="6" w:space="0" w:color="000000"/>
              <w:bottom w:val="single" w:sz="6" w:space="0" w:color="000000"/>
              <w:right w:val="single" w:sz="6" w:space="0" w:color="000000"/>
            </w:tcBorders>
          </w:tcPr>
          <w:p w:rsidR="00996F33" w:rsidRPr="00C66D2F" w:rsidRDefault="00996F33" w:rsidP="00996F33">
            <w:pPr>
              <w:pStyle w:val="TableParagraph"/>
              <w:rPr>
                <w:rFonts w:ascii="Bookman Old Style" w:hAnsi="Bookman Old Style"/>
              </w:rPr>
            </w:pPr>
          </w:p>
        </w:tc>
        <w:tc>
          <w:tcPr>
            <w:tcW w:w="3924" w:type="dxa"/>
            <w:tcBorders>
              <w:top w:val="single" w:sz="6" w:space="0" w:color="000000"/>
              <w:left w:val="single" w:sz="6" w:space="0" w:color="000000"/>
              <w:bottom w:val="single" w:sz="6" w:space="0" w:color="000000"/>
            </w:tcBorders>
          </w:tcPr>
          <w:p w:rsidR="00996F33" w:rsidRPr="00C66D2F" w:rsidRDefault="00996F33" w:rsidP="00996F33">
            <w:pPr>
              <w:pStyle w:val="TableParagraph"/>
              <w:rPr>
                <w:rFonts w:ascii="Bookman Old Style" w:hAnsi="Bookman Old Style"/>
              </w:rPr>
            </w:pPr>
          </w:p>
        </w:tc>
      </w:tr>
      <w:tr w:rsidR="00996F33" w:rsidRPr="00C66D2F" w:rsidTr="00996F33">
        <w:trPr>
          <w:trHeight w:val="635"/>
        </w:trPr>
        <w:tc>
          <w:tcPr>
            <w:tcW w:w="3134" w:type="dxa"/>
            <w:tcBorders>
              <w:top w:val="single" w:sz="6" w:space="0" w:color="000000"/>
              <w:bottom w:val="single" w:sz="6" w:space="0" w:color="000000"/>
              <w:right w:val="single" w:sz="6" w:space="0" w:color="000000"/>
            </w:tcBorders>
          </w:tcPr>
          <w:p w:rsidR="00996F33" w:rsidRPr="00C66D2F" w:rsidRDefault="00996F33" w:rsidP="00996F33">
            <w:pPr>
              <w:pStyle w:val="TableParagraph"/>
              <w:spacing w:before="52"/>
              <w:ind w:left="169"/>
              <w:rPr>
                <w:rFonts w:ascii="Bookman Old Style" w:hAnsi="Bookman Old Style"/>
              </w:rPr>
            </w:pPr>
            <w:r w:rsidRPr="00C66D2F">
              <w:rPr>
                <w:rFonts w:ascii="Bookman Old Style" w:hAnsi="Bookman Old Style"/>
              </w:rPr>
              <w:t>Rispetto delle regole</w:t>
            </w:r>
          </w:p>
        </w:tc>
        <w:tc>
          <w:tcPr>
            <w:tcW w:w="753" w:type="dxa"/>
            <w:tcBorders>
              <w:top w:val="single" w:sz="6" w:space="0" w:color="000000"/>
              <w:left w:val="single" w:sz="6" w:space="0" w:color="000000"/>
              <w:bottom w:val="single" w:sz="6" w:space="0" w:color="000000"/>
              <w:right w:val="single" w:sz="6" w:space="0" w:color="000000"/>
            </w:tcBorders>
          </w:tcPr>
          <w:p w:rsidR="00996F33" w:rsidRPr="00C66D2F" w:rsidRDefault="00996F33" w:rsidP="00996F33">
            <w:pPr>
              <w:pStyle w:val="TableParagraph"/>
              <w:rPr>
                <w:rFonts w:ascii="Bookman Old Style" w:hAnsi="Bookman Old Style"/>
              </w:rPr>
            </w:pPr>
          </w:p>
        </w:tc>
        <w:tc>
          <w:tcPr>
            <w:tcW w:w="751" w:type="dxa"/>
            <w:tcBorders>
              <w:top w:val="single" w:sz="6" w:space="0" w:color="000000"/>
              <w:left w:val="single" w:sz="6" w:space="0" w:color="000000"/>
              <w:bottom w:val="single" w:sz="6" w:space="0" w:color="000000"/>
              <w:right w:val="single" w:sz="6" w:space="0" w:color="000000"/>
            </w:tcBorders>
          </w:tcPr>
          <w:p w:rsidR="00996F33" w:rsidRPr="00C66D2F" w:rsidRDefault="00996F33" w:rsidP="00996F33">
            <w:pPr>
              <w:pStyle w:val="TableParagraph"/>
              <w:rPr>
                <w:rFonts w:ascii="Bookman Old Style" w:hAnsi="Bookman Old Style"/>
              </w:rPr>
            </w:pPr>
          </w:p>
        </w:tc>
        <w:tc>
          <w:tcPr>
            <w:tcW w:w="1214" w:type="dxa"/>
            <w:tcBorders>
              <w:top w:val="single" w:sz="6" w:space="0" w:color="000000"/>
              <w:left w:val="single" w:sz="6" w:space="0" w:color="000000"/>
              <w:bottom w:val="single" w:sz="6" w:space="0" w:color="000000"/>
              <w:right w:val="single" w:sz="6" w:space="0" w:color="000000"/>
            </w:tcBorders>
          </w:tcPr>
          <w:p w:rsidR="00996F33" w:rsidRPr="00C66D2F" w:rsidRDefault="00996F33" w:rsidP="00996F33">
            <w:pPr>
              <w:pStyle w:val="TableParagraph"/>
              <w:rPr>
                <w:rFonts w:ascii="Bookman Old Style" w:hAnsi="Bookman Old Style"/>
              </w:rPr>
            </w:pPr>
          </w:p>
        </w:tc>
        <w:tc>
          <w:tcPr>
            <w:tcW w:w="3924" w:type="dxa"/>
            <w:tcBorders>
              <w:top w:val="single" w:sz="6" w:space="0" w:color="000000"/>
              <w:left w:val="single" w:sz="6" w:space="0" w:color="000000"/>
              <w:bottom w:val="single" w:sz="6" w:space="0" w:color="000000"/>
            </w:tcBorders>
          </w:tcPr>
          <w:p w:rsidR="00996F33" w:rsidRPr="00C66D2F" w:rsidRDefault="00996F33" w:rsidP="00996F33">
            <w:pPr>
              <w:pStyle w:val="TableParagraph"/>
              <w:rPr>
                <w:rFonts w:ascii="Bookman Old Style" w:hAnsi="Bookman Old Style"/>
              </w:rPr>
            </w:pPr>
          </w:p>
        </w:tc>
      </w:tr>
      <w:tr w:rsidR="00996F33" w:rsidRPr="00C66D2F" w:rsidTr="00996F33">
        <w:trPr>
          <w:trHeight w:val="635"/>
        </w:trPr>
        <w:tc>
          <w:tcPr>
            <w:tcW w:w="3134" w:type="dxa"/>
            <w:tcBorders>
              <w:top w:val="single" w:sz="6" w:space="0" w:color="000000"/>
              <w:bottom w:val="single" w:sz="6" w:space="0" w:color="000000"/>
              <w:right w:val="single" w:sz="6" w:space="0" w:color="000000"/>
            </w:tcBorders>
          </w:tcPr>
          <w:p w:rsidR="00996F33" w:rsidRPr="00C66D2F" w:rsidRDefault="00996F33" w:rsidP="00996F33">
            <w:pPr>
              <w:pStyle w:val="TableParagraph"/>
              <w:spacing w:before="50"/>
              <w:ind w:left="169"/>
              <w:rPr>
                <w:rFonts w:ascii="Bookman Old Style" w:hAnsi="Bookman Old Style"/>
              </w:rPr>
            </w:pPr>
            <w:r w:rsidRPr="00C66D2F">
              <w:rPr>
                <w:rFonts w:ascii="Bookman Old Style" w:hAnsi="Bookman Old Style"/>
              </w:rPr>
              <w:t>Autonomia personale</w:t>
            </w:r>
          </w:p>
        </w:tc>
        <w:tc>
          <w:tcPr>
            <w:tcW w:w="753" w:type="dxa"/>
            <w:tcBorders>
              <w:top w:val="single" w:sz="6" w:space="0" w:color="000000"/>
              <w:left w:val="single" w:sz="6" w:space="0" w:color="000000"/>
              <w:bottom w:val="single" w:sz="6" w:space="0" w:color="000000"/>
              <w:right w:val="single" w:sz="6" w:space="0" w:color="000000"/>
            </w:tcBorders>
          </w:tcPr>
          <w:p w:rsidR="00996F33" w:rsidRPr="00C66D2F" w:rsidRDefault="00996F33" w:rsidP="00996F33">
            <w:pPr>
              <w:pStyle w:val="TableParagraph"/>
              <w:rPr>
                <w:rFonts w:ascii="Bookman Old Style" w:hAnsi="Bookman Old Style"/>
              </w:rPr>
            </w:pPr>
          </w:p>
        </w:tc>
        <w:tc>
          <w:tcPr>
            <w:tcW w:w="751" w:type="dxa"/>
            <w:tcBorders>
              <w:top w:val="single" w:sz="6" w:space="0" w:color="000000"/>
              <w:left w:val="single" w:sz="6" w:space="0" w:color="000000"/>
              <w:bottom w:val="single" w:sz="6" w:space="0" w:color="000000"/>
              <w:right w:val="single" w:sz="6" w:space="0" w:color="000000"/>
            </w:tcBorders>
          </w:tcPr>
          <w:p w:rsidR="00996F33" w:rsidRPr="00C66D2F" w:rsidRDefault="00996F33" w:rsidP="00996F33">
            <w:pPr>
              <w:pStyle w:val="TableParagraph"/>
              <w:rPr>
                <w:rFonts w:ascii="Bookman Old Style" w:hAnsi="Bookman Old Style"/>
              </w:rPr>
            </w:pPr>
          </w:p>
        </w:tc>
        <w:tc>
          <w:tcPr>
            <w:tcW w:w="1214" w:type="dxa"/>
            <w:tcBorders>
              <w:top w:val="single" w:sz="6" w:space="0" w:color="000000"/>
              <w:left w:val="single" w:sz="6" w:space="0" w:color="000000"/>
              <w:bottom w:val="single" w:sz="6" w:space="0" w:color="000000"/>
              <w:right w:val="single" w:sz="6" w:space="0" w:color="000000"/>
            </w:tcBorders>
          </w:tcPr>
          <w:p w:rsidR="00996F33" w:rsidRPr="00C66D2F" w:rsidRDefault="00996F33" w:rsidP="00996F33">
            <w:pPr>
              <w:pStyle w:val="TableParagraph"/>
              <w:rPr>
                <w:rFonts w:ascii="Bookman Old Style" w:hAnsi="Bookman Old Style"/>
              </w:rPr>
            </w:pPr>
          </w:p>
        </w:tc>
        <w:tc>
          <w:tcPr>
            <w:tcW w:w="3924" w:type="dxa"/>
            <w:tcBorders>
              <w:top w:val="single" w:sz="6" w:space="0" w:color="000000"/>
              <w:left w:val="single" w:sz="6" w:space="0" w:color="000000"/>
              <w:bottom w:val="single" w:sz="6" w:space="0" w:color="000000"/>
            </w:tcBorders>
          </w:tcPr>
          <w:p w:rsidR="00996F33" w:rsidRPr="00C66D2F" w:rsidRDefault="00996F33" w:rsidP="00996F33">
            <w:pPr>
              <w:pStyle w:val="TableParagraph"/>
              <w:rPr>
                <w:rFonts w:ascii="Bookman Old Style" w:hAnsi="Bookman Old Style"/>
              </w:rPr>
            </w:pPr>
          </w:p>
        </w:tc>
      </w:tr>
      <w:tr w:rsidR="00996F33" w:rsidRPr="00C66D2F" w:rsidTr="00996F33">
        <w:trPr>
          <w:trHeight w:val="633"/>
        </w:trPr>
        <w:tc>
          <w:tcPr>
            <w:tcW w:w="3134" w:type="dxa"/>
            <w:tcBorders>
              <w:top w:val="single" w:sz="6" w:space="0" w:color="000000"/>
              <w:bottom w:val="single" w:sz="6" w:space="0" w:color="000000"/>
              <w:right w:val="single" w:sz="6" w:space="0" w:color="000000"/>
            </w:tcBorders>
          </w:tcPr>
          <w:p w:rsidR="00996F33" w:rsidRPr="00C66D2F" w:rsidRDefault="00996F33" w:rsidP="00996F33">
            <w:pPr>
              <w:pStyle w:val="TableParagraph"/>
              <w:spacing w:before="50" w:line="259" w:lineRule="auto"/>
              <w:ind w:left="169" w:right="378"/>
              <w:rPr>
                <w:rFonts w:ascii="Bookman Old Style" w:hAnsi="Bookman Old Style"/>
              </w:rPr>
            </w:pPr>
            <w:r w:rsidRPr="00C66D2F">
              <w:rPr>
                <w:rFonts w:ascii="Bookman Old Style" w:hAnsi="Bookman Old Style"/>
              </w:rPr>
              <w:t>Organizzazione nel lavoro scolastico</w:t>
            </w:r>
          </w:p>
        </w:tc>
        <w:tc>
          <w:tcPr>
            <w:tcW w:w="753" w:type="dxa"/>
            <w:tcBorders>
              <w:top w:val="single" w:sz="6" w:space="0" w:color="000000"/>
              <w:left w:val="single" w:sz="6" w:space="0" w:color="000000"/>
              <w:bottom w:val="single" w:sz="6" w:space="0" w:color="000000"/>
              <w:right w:val="single" w:sz="6" w:space="0" w:color="000000"/>
            </w:tcBorders>
          </w:tcPr>
          <w:p w:rsidR="00996F33" w:rsidRPr="00C66D2F" w:rsidRDefault="00996F33" w:rsidP="00996F33">
            <w:pPr>
              <w:pStyle w:val="TableParagraph"/>
              <w:rPr>
                <w:rFonts w:ascii="Bookman Old Style" w:hAnsi="Bookman Old Style"/>
              </w:rPr>
            </w:pPr>
          </w:p>
        </w:tc>
        <w:tc>
          <w:tcPr>
            <w:tcW w:w="751" w:type="dxa"/>
            <w:tcBorders>
              <w:top w:val="single" w:sz="6" w:space="0" w:color="000000"/>
              <w:left w:val="single" w:sz="6" w:space="0" w:color="000000"/>
              <w:bottom w:val="single" w:sz="6" w:space="0" w:color="000000"/>
              <w:right w:val="single" w:sz="6" w:space="0" w:color="000000"/>
            </w:tcBorders>
          </w:tcPr>
          <w:p w:rsidR="00996F33" w:rsidRPr="00C66D2F" w:rsidRDefault="00996F33" w:rsidP="00996F33">
            <w:pPr>
              <w:pStyle w:val="TableParagraph"/>
              <w:rPr>
                <w:rFonts w:ascii="Bookman Old Style" w:hAnsi="Bookman Old Style"/>
              </w:rPr>
            </w:pPr>
          </w:p>
        </w:tc>
        <w:tc>
          <w:tcPr>
            <w:tcW w:w="1214" w:type="dxa"/>
            <w:tcBorders>
              <w:top w:val="single" w:sz="6" w:space="0" w:color="000000"/>
              <w:left w:val="single" w:sz="6" w:space="0" w:color="000000"/>
              <w:bottom w:val="single" w:sz="6" w:space="0" w:color="000000"/>
              <w:right w:val="single" w:sz="6" w:space="0" w:color="000000"/>
            </w:tcBorders>
          </w:tcPr>
          <w:p w:rsidR="00996F33" w:rsidRPr="00C66D2F" w:rsidRDefault="00996F33" w:rsidP="00996F33">
            <w:pPr>
              <w:pStyle w:val="TableParagraph"/>
              <w:rPr>
                <w:rFonts w:ascii="Bookman Old Style" w:hAnsi="Bookman Old Style"/>
              </w:rPr>
            </w:pPr>
          </w:p>
        </w:tc>
        <w:tc>
          <w:tcPr>
            <w:tcW w:w="3924" w:type="dxa"/>
            <w:tcBorders>
              <w:top w:val="single" w:sz="6" w:space="0" w:color="000000"/>
              <w:left w:val="single" w:sz="6" w:space="0" w:color="000000"/>
              <w:bottom w:val="single" w:sz="6" w:space="0" w:color="000000"/>
            </w:tcBorders>
          </w:tcPr>
          <w:p w:rsidR="00996F33" w:rsidRPr="00C66D2F" w:rsidRDefault="00996F33" w:rsidP="00996F33">
            <w:pPr>
              <w:pStyle w:val="TableParagraph"/>
              <w:rPr>
                <w:rFonts w:ascii="Bookman Old Style" w:hAnsi="Bookman Old Style"/>
              </w:rPr>
            </w:pPr>
          </w:p>
        </w:tc>
      </w:tr>
      <w:tr w:rsidR="00996F33" w:rsidRPr="00C66D2F" w:rsidTr="00996F33">
        <w:trPr>
          <w:trHeight w:val="637"/>
        </w:trPr>
        <w:tc>
          <w:tcPr>
            <w:tcW w:w="3134" w:type="dxa"/>
            <w:tcBorders>
              <w:top w:val="single" w:sz="6" w:space="0" w:color="000000"/>
              <w:bottom w:val="single" w:sz="6" w:space="0" w:color="000000"/>
              <w:right w:val="single" w:sz="6" w:space="0" w:color="000000"/>
            </w:tcBorders>
          </w:tcPr>
          <w:p w:rsidR="00996F33" w:rsidRPr="00C66D2F" w:rsidRDefault="00996F33" w:rsidP="00996F33">
            <w:pPr>
              <w:pStyle w:val="TableParagraph"/>
              <w:spacing w:before="52" w:line="256" w:lineRule="auto"/>
              <w:ind w:left="169" w:right="770"/>
              <w:rPr>
                <w:rFonts w:ascii="Bookman Old Style" w:hAnsi="Bookman Old Style"/>
              </w:rPr>
            </w:pPr>
            <w:r w:rsidRPr="00C66D2F">
              <w:rPr>
                <w:rFonts w:ascii="Bookman Old Style" w:hAnsi="Bookman Old Style"/>
              </w:rPr>
              <w:t>Esecuzione del lavoro domestico</w:t>
            </w:r>
          </w:p>
        </w:tc>
        <w:tc>
          <w:tcPr>
            <w:tcW w:w="753" w:type="dxa"/>
            <w:tcBorders>
              <w:top w:val="single" w:sz="6" w:space="0" w:color="000000"/>
              <w:left w:val="single" w:sz="6" w:space="0" w:color="000000"/>
              <w:bottom w:val="single" w:sz="6" w:space="0" w:color="000000"/>
              <w:right w:val="single" w:sz="6" w:space="0" w:color="000000"/>
            </w:tcBorders>
          </w:tcPr>
          <w:p w:rsidR="00996F33" w:rsidRPr="00C66D2F" w:rsidRDefault="00996F33" w:rsidP="00996F33">
            <w:pPr>
              <w:pStyle w:val="TableParagraph"/>
              <w:rPr>
                <w:rFonts w:ascii="Bookman Old Style" w:hAnsi="Bookman Old Style"/>
              </w:rPr>
            </w:pPr>
          </w:p>
        </w:tc>
        <w:tc>
          <w:tcPr>
            <w:tcW w:w="751" w:type="dxa"/>
            <w:tcBorders>
              <w:top w:val="single" w:sz="6" w:space="0" w:color="000000"/>
              <w:left w:val="single" w:sz="6" w:space="0" w:color="000000"/>
              <w:bottom w:val="single" w:sz="6" w:space="0" w:color="000000"/>
              <w:right w:val="single" w:sz="6" w:space="0" w:color="000000"/>
            </w:tcBorders>
          </w:tcPr>
          <w:p w:rsidR="00996F33" w:rsidRPr="00C66D2F" w:rsidRDefault="00996F33" w:rsidP="00996F33">
            <w:pPr>
              <w:pStyle w:val="TableParagraph"/>
              <w:rPr>
                <w:rFonts w:ascii="Bookman Old Style" w:hAnsi="Bookman Old Style"/>
              </w:rPr>
            </w:pPr>
          </w:p>
        </w:tc>
        <w:tc>
          <w:tcPr>
            <w:tcW w:w="1214" w:type="dxa"/>
            <w:tcBorders>
              <w:top w:val="single" w:sz="6" w:space="0" w:color="000000"/>
              <w:left w:val="single" w:sz="6" w:space="0" w:color="000000"/>
              <w:bottom w:val="single" w:sz="6" w:space="0" w:color="000000"/>
              <w:right w:val="single" w:sz="6" w:space="0" w:color="000000"/>
            </w:tcBorders>
          </w:tcPr>
          <w:p w:rsidR="00996F33" w:rsidRPr="00C66D2F" w:rsidRDefault="00996F33" w:rsidP="00996F33">
            <w:pPr>
              <w:pStyle w:val="TableParagraph"/>
              <w:rPr>
                <w:rFonts w:ascii="Bookman Old Style" w:hAnsi="Bookman Old Style"/>
              </w:rPr>
            </w:pPr>
          </w:p>
        </w:tc>
        <w:tc>
          <w:tcPr>
            <w:tcW w:w="3924" w:type="dxa"/>
            <w:tcBorders>
              <w:top w:val="single" w:sz="6" w:space="0" w:color="000000"/>
              <w:left w:val="single" w:sz="6" w:space="0" w:color="000000"/>
              <w:bottom w:val="single" w:sz="6" w:space="0" w:color="000000"/>
            </w:tcBorders>
          </w:tcPr>
          <w:p w:rsidR="00996F33" w:rsidRPr="00C66D2F" w:rsidRDefault="00996F33" w:rsidP="00996F33">
            <w:pPr>
              <w:pStyle w:val="TableParagraph"/>
              <w:rPr>
                <w:rFonts w:ascii="Bookman Old Style" w:hAnsi="Bookman Old Style"/>
              </w:rPr>
            </w:pPr>
          </w:p>
        </w:tc>
      </w:tr>
      <w:tr w:rsidR="00996F33" w:rsidRPr="00C66D2F" w:rsidTr="00996F33">
        <w:trPr>
          <w:trHeight w:val="633"/>
        </w:trPr>
        <w:tc>
          <w:tcPr>
            <w:tcW w:w="3134" w:type="dxa"/>
            <w:tcBorders>
              <w:top w:val="single" w:sz="6" w:space="0" w:color="000000"/>
              <w:bottom w:val="single" w:sz="6" w:space="0" w:color="000000"/>
              <w:right w:val="single" w:sz="6" w:space="0" w:color="000000"/>
            </w:tcBorders>
          </w:tcPr>
          <w:p w:rsidR="00996F33" w:rsidRPr="00C66D2F" w:rsidRDefault="00996F33" w:rsidP="00996F33">
            <w:pPr>
              <w:pStyle w:val="TableParagraph"/>
              <w:spacing w:before="50"/>
              <w:ind w:left="169"/>
              <w:rPr>
                <w:rFonts w:ascii="Bookman Old Style" w:hAnsi="Bookman Old Style"/>
              </w:rPr>
            </w:pPr>
            <w:r w:rsidRPr="00C66D2F">
              <w:rPr>
                <w:rFonts w:ascii="Bookman Old Style" w:hAnsi="Bookman Old Style"/>
              </w:rPr>
              <w:t>Cura del materiale</w:t>
            </w:r>
          </w:p>
        </w:tc>
        <w:tc>
          <w:tcPr>
            <w:tcW w:w="753" w:type="dxa"/>
            <w:tcBorders>
              <w:top w:val="single" w:sz="6" w:space="0" w:color="000000"/>
              <w:left w:val="single" w:sz="6" w:space="0" w:color="000000"/>
              <w:bottom w:val="single" w:sz="6" w:space="0" w:color="000000"/>
              <w:right w:val="single" w:sz="6" w:space="0" w:color="000000"/>
            </w:tcBorders>
          </w:tcPr>
          <w:p w:rsidR="00996F33" w:rsidRPr="00C66D2F" w:rsidRDefault="00996F33" w:rsidP="00996F33">
            <w:pPr>
              <w:pStyle w:val="TableParagraph"/>
              <w:rPr>
                <w:rFonts w:ascii="Bookman Old Style" w:hAnsi="Bookman Old Style"/>
              </w:rPr>
            </w:pPr>
          </w:p>
        </w:tc>
        <w:tc>
          <w:tcPr>
            <w:tcW w:w="751" w:type="dxa"/>
            <w:tcBorders>
              <w:top w:val="single" w:sz="6" w:space="0" w:color="000000"/>
              <w:left w:val="single" w:sz="6" w:space="0" w:color="000000"/>
              <w:bottom w:val="single" w:sz="6" w:space="0" w:color="000000"/>
              <w:right w:val="single" w:sz="6" w:space="0" w:color="000000"/>
            </w:tcBorders>
          </w:tcPr>
          <w:p w:rsidR="00996F33" w:rsidRPr="00C66D2F" w:rsidRDefault="00996F33" w:rsidP="00996F33">
            <w:pPr>
              <w:pStyle w:val="TableParagraph"/>
              <w:rPr>
                <w:rFonts w:ascii="Bookman Old Style" w:hAnsi="Bookman Old Style"/>
              </w:rPr>
            </w:pPr>
          </w:p>
        </w:tc>
        <w:tc>
          <w:tcPr>
            <w:tcW w:w="1214" w:type="dxa"/>
            <w:tcBorders>
              <w:top w:val="single" w:sz="6" w:space="0" w:color="000000"/>
              <w:left w:val="single" w:sz="6" w:space="0" w:color="000000"/>
              <w:bottom w:val="single" w:sz="6" w:space="0" w:color="000000"/>
              <w:right w:val="single" w:sz="6" w:space="0" w:color="000000"/>
            </w:tcBorders>
          </w:tcPr>
          <w:p w:rsidR="00996F33" w:rsidRPr="00C66D2F" w:rsidRDefault="00996F33" w:rsidP="00996F33">
            <w:pPr>
              <w:pStyle w:val="TableParagraph"/>
              <w:rPr>
                <w:rFonts w:ascii="Bookman Old Style" w:hAnsi="Bookman Old Style"/>
              </w:rPr>
            </w:pPr>
          </w:p>
        </w:tc>
        <w:tc>
          <w:tcPr>
            <w:tcW w:w="3924" w:type="dxa"/>
            <w:tcBorders>
              <w:top w:val="single" w:sz="6" w:space="0" w:color="000000"/>
              <w:left w:val="single" w:sz="6" w:space="0" w:color="000000"/>
              <w:bottom w:val="single" w:sz="6" w:space="0" w:color="000000"/>
            </w:tcBorders>
          </w:tcPr>
          <w:p w:rsidR="00996F33" w:rsidRPr="00C66D2F" w:rsidRDefault="00996F33" w:rsidP="00996F33">
            <w:pPr>
              <w:pStyle w:val="TableParagraph"/>
              <w:rPr>
                <w:rFonts w:ascii="Bookman Old Style" w:hAnsi="Bookman Old Style"/>
              </w:rPr>
            </w:pPr>
          </w:p>
        </w:tc>
      </w:tr>
      <w:tr w:rsidR="00996F33" w:rsidRPr="00C66D2F" w:rsidTr="00996F33">
        <w:trPr>
          <w:trHeight w:val="644"/>
        </w:trPr>
        <w:tc>
          <w:tcPr>
            <w:tcW w:w="3134" w:type="dxa"/>
            <w:tcBorders>
              <w:top w:val="single" w:sz="6" w:space="0" w:color="000000"/>
              <w:right w:val="single" w:sz="6" w:space="0" w:color="000000"/>
            </w:tcBorders>
          </w:tcPr>
          <w:p w:rsidR="00996F33" w:rsidRPr="00C66D2F" w:rsidRDefault="00996F33" w:rsidP="00996F33">
            <w:pPr>
              <w:pStyle w:val="TableParagraph"/>
              <w:spacing w:before="50"/>
              <w:ind w:left="169"/>
              <w:rPr>
                <w:rFonts w:ascii="Bookman Old Style" w:hAnsi="Bookman Old Style"/>
              </w:rPr>
            </w:pPr>
            <w:r w:rsidRPr="00C66D2F">
              <w:rPr>
                <w:rFonts w:ascii="Bookman Old Style" w:hAnsi="Bookman Old Style"/>
              </w:rPr>
              <w:t>Frequenza regolare</w:t>
            </w:r>
          </w:p>
        </w:tc>
        <w:tc>
          <w:tcPr>
            <w:tcW w:w="753" w:type="dxa"/>
            <w:tcBorders>
              <w:top w:val="single" w:sz="6" w:space="0" w:color="000000"/>
              <w:left w:val="single" w:sz="6" w:space="0" w:color="000000"/>
              <w:right w:val="single" w:sz="6" w:space="0" w:color="000000"/>
            </w:tcBorders>
          </w:tcPr>
          <w:p w:rsidR="00996F33" w:rsidRPr="00C66D2F" w:rsidRDefault="00996F33" w:rsidP="00996F33">
            <w:pPr>
              <w:pStyle w:val="TableParagraph"/>
              <w:rPr>
                <w:rFonts w:ascii="Bookman Old Style" w:hAnsi="Bookman Old Style"/>
              </w:rPr>
            </w:pPr>
          </w:p>
        </w:tc>
        <w:tc>
          <w:tcPr>
            <w:tcW w:w="751" w:type="dxa"/>
            <w:tcBorders>
              <w:top w:val="single" w:sz="6" w:space="0" w:color="000000"/>
              <w:left w:val="single" w:sz="6" w:space="0" w:color="000000"/>
              <w:right w:val="single" w:sz="6" w:space="0" w:color="000000"/>
            </w:tcBorders>
          </w:tcPr>
          <w:p w:rsidR="00996F33" w:rsidRPr="00C66D2F" w:rsidRDefault="00996F33" w:rsidP="00996F33">
            <w:pPr>
              <w:pStyle w:val="TableParagraph"/>
              <w:rPr>
                <w:rFonts w:ascii="Bookman Old Style" w:hAnsi="Bookman Old Style"/>
              </w:rPr>
            </w:pPr>
          </w:p>
        </w:tc>
        <w:tc>
          <w:tcPr>
            <w:tcW w:w="1214" w:type="dxa"/>
            <w:tcBorders>
              <w:top w:val="single" w:sz="6" w:space="0" w:color="000000"/>
              <w:left w:val="single" w:sz="6" w:space="0" w:color="000000"/>
              <w:right w:val="single" w:sz="6" w:space="0" w:color="000000"/>
            </w:tcBorders>
          </w:tcPr>
          <w:p w:rsidR="00996F33" w:rsidRPr="00C66D2F" w:rsidRDefault="00996F33" w:rsidP="00996F33">
            <w:pPr>
              <w:pStyle w:val="TableParagraph"/>
              <w:rPr>
                <w:rFonts w:ascii="Bookman Old Style" w:hAnsi="Bookman Old Style"/>
              </w:rPr>
            </w:pPr>
          </w:p>
        </w:tc>
        <w:tc>
          <w:tcPr>
            <w:tcW w:w="3924" w:type="dxa"/>
            <w:tcBorders>
              <w:top w:val="single" w:sz="6" w:space="0" w:color="000000"/>
              <w:left w:val="single" w:sz="6" w:space="0" w:color="000000"/>
            </w:tcBorders>
          </w:tcPr>
          <w:p w:rsidR="00996F33" w:rsidRPr="00C66D2F" w:rsidRDefault="00996F33" w:rsidP="00996F33">
            <w:pPr>
              <w:pStyle w:val="TableParagraph"/>
              <w:rPr>
                <w:rFonts w:ascii="Bookman Old Style" w:hAnsi="Bookman Old Style"/>
              </w:rPr>
            </w:pPr>
          </w:p>
        </w:tc>
      </w:tr>
    </w:tbl>
    <w:p w:rsidR="00996F33" w:rsidRPr="00C66D2F" w:rsidRDefault="00996F33" w:rsidP="00996F33">
      <w:pPr>
        <w:pStyle w:val="Corpodeltesto"/>
        <w:rPr>
          <w:rFonts w:ascii="Bookman Old Style" w:hAnsi="Bookman Old Style"/>
          <w:b/>
          <w:sz w:val="22"/>
          <w:szCs w:val="22"/>
        </w:rPr>
      </w:pPr>
    </w:p>
    <w:p w:rsidR="00996F33" w:rsidRPr="00C66D2F" w:rsidRDefault="00996F33" w:rsidP="00996F33">
      <w:pPr>
        <w:pStyle w:val="Corpodeltesto"/>
        <w:rPr>
          <w:rFonts w:ascii="Bookman Old Style" w:hAnsi="Bookman Old Style"/>
          <w:b/>
          <w:sz w:val="22"/>
          <w:szCs w:val="22"/>
        </w:rPr>
      </w:pPr>
    </w:p>
    <w:p w:rsidR="00996F33" w:rsidRPr="00C66D2F" w:rsidRDefault="00996F33" w:rsidP="00996F33">
      <w:pPr>
        <w:pStyle w:val="Paragrafoelenco"/>
        <w:widowControl w:val="0"/>
        <w:numPr>
          <w:ilvl w:val="1"/>
          <w:numId w:val="43"/>
        </w:numPr>
        <w:tabs>
          <w:tab w:val="left" w:pos="1017"/>
        </w:tabs>
        <w:suppressAutoHyphens w:val="0"/>
        <w:autoSpaceDE w:val="0"/>
        <w:autoSpaceDN w:val="0"/>
        <w:spacing w:before="147" w:line="516" w:lineRule="auto"/>
        <w:ind w:left="587" w:right="3819" w:hanging="1"/>
        <w:contextualSpacing w:val="0"/>
        <w:rPr>
          <w:rFonts w:ascii="Bookman Old Style" w:hAnsi="Bookman Old Style"/>
          <w:b/>
          <w:sz w:val="22"/>
          <w:szCs w:val="22"/>
        </w:rPr>
      </w:pPr>
      <w:r w:rsidRPr="00C66D2F">
        <w:rPr>
          <w:rFonts w:ascii="Bookman Old Style" w:hAnsi="Bookman Old Style"/>
          <w:b/>
          <w:sz w:val="22"/>
          <w:szCs w:val="22"/>
        </w:rPr>
        <w:t>OSSERVAZIONI SUL PROCESSO DI</w:t>
      </w:r>
      <w:r w:rsidRPr="00C66D2F">
        <w:rPr>
          <w:rFonts w:ascii="Bookman Old Style" w:hAnsi="Bookman Old Style"/>
          <w:b/>
          <w:spacing w:val="-14"/>
          <w:sz w:val="22"/>
          <w:szCs w:val="22"/>
        </w:rPr>
        <w:t xml:space="preserve"> </w:t>
      </w:r>
      <w:r w:rsidRPr="00C66D2F">
        <w:rPr>
          <w:rFonts w:ascii="Bookman Old Style" w:hAnsi="Bookman Old Style"/>
          <w:b/>
          <w:sz w:val="22"/>
          <w:szCs w:val="22"/>
        </w:rPr>
        <w:t>APPRENDIMENTO</w:t>
      </w:r>
    </w:p>
    <w:p w:rsidR="00996F33" w:rsidRPr="00C66D2F" w:rsidRDefault="00483946" w:rsidP="00996F33">
      <w:pPr>
        <w:pStyle w:val="Paragrafoelenco"/>
        <w:widowControl w:val="0"/>
        <w:numPr>
          <w:ilvl w:val="1"/>
          <w:numId w:val="43"/>
        </w:numPr>
        <w:tabs>
          <w:tab w:val="left" w:pos="1017"/>
        </w:tabs>
        <w:suppressAutoHyphens w:val="0"/>
        <w:autoSpaceDE w:val="0"/>
        <w:autoSpaceDN w:val="0"/>
        <w:spacing w:before="147" w:line="516" w:lineRule="auto"/>
        <w:ind w:left="587" w:right="3819" w:hanging="1"/>
        <w:contextualSpacing w:val="0"/>
        <w:rPr>
          <w:rFonts w:ascii="Bookman Old Style" w:hAnsi="Bookman Old Style"/>
          <w:b/>
          <w:sz w:val="22"/>
          <w:szCs w:val="22"/>
        </w:rPr>
      </w:pPr>
      <w:r w:rsidRPr="00483946">
        <w:rPr>
          <w:rFonts w:ascii="Bookman Old Style" w:hAnsi="Bookman Old Style"/>
          <w:sz w:val="22"/>
          <w:szCs w:val="22"/>
          <w:lang w:bidi="it-IT"/>
        </w:rPr>
        <w:pict>
          <v:shape id="_x0000_s1058" type="#_x0000_t202" style="position:absolute;left:0;text-align:left;margin-left:63pt;margin-top:19.15pt;width:442.5pt;height:114pt;z-index:251658752;mso-position-horizontal-relative:page" filled="f" stroked="f">
            <v:textbox inset="0,0,0,0">
              <w:txbxContent>
                <w:tbl>
                  <w:tblPr>
                    <w:tblStyle w:val="TableNormal"/>
                    <w:tblW w:w="94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4"/>
                    <w:gridCol w:w="2374"/>
                    <w:gridCol w:w="2372"/>
                    <w:gridCol w:w="2374"/>
                  </w:tblGrid>
                  <w:tr w:rsidR="00996F33" w:rsidTr="001C24E4">
                    <w:trPr>
                      <w:trHeight w:val="323"/>
                    </w:trPr>
                    <w:tc>
                      <w:tcPr>
                        <w:tcW w:w="2374" w:type="dxa"/>
                      </w:tcPr>
                      <w:p w:rsidR="00996F33" w:rsidRDefault="00996F33">
                        <w:pPr>
                          <w:pStyle w:val="TableParagraph"/>
                          <w:spacing w:before="48"/>
                          <w:ind w:left="107"/>
                        </w:pPr>
                        <w:r>
                          <w:t>memorizzazione</w:t>
                        </w:r>
                      </w:p>
                    </w:tc>
                    <w:tc>
                      <w:tcPr>
                        <w:tcW w:w="2374" w:type="dxa"/>
                      </w:tcPr>
                      <w:p w:rsidR="00996F33" w:rsidRDefault="00996F33">
                        <w:pPr>
                          <w:pStyle w:val="TableParagraph"/>
                          <w:spacing w:before="48"/>
                          <w:ind w:left="721"/>
                        </w:pPr>
                        <w:r>
                          <w:t>SI</w:t>
                        </w:r>
                      </w:p>
                    </w:tc>
                    <w:tc>
                      <w:tcPr>
                        <w:tcW w:w="2372" w:type="dxa"/>
                      </w:tcPr>
                      <w:p w:rsidR="00996F33" w:rsidRDefault="00996F33">
                        <w:pPr>
                          <w:pStyle w:val="TableParagraph"/>
                          <w:spacing w:before="48"/>
                          <w:ind w:left="658"/>
                        </w:pPr>
                        <w:r>
                          <w:t>NO</w:t>
                        </w:r>
                      </w:p>
                    </w:tc>
                    <w:tc>
                      <w:tcPr>
                        <w:tcW w:w="2374" w:type="dxa"/>
                      </w:tcPr>
                      <w:p w:rsidR="00996F33" w:rsidRDefault="00996F33">
                        <w:pPr>
                          <w:pStyle w:val="TableParagraph"/>
                          <w:spacing w:before="48"/>
                          <w:ind w:left="350"/>
                        </w:pPr>
                        <w:r>
                          <w:t>IN PARTE</w:t>
                        </w:r>
                      </w:p>
                    </w:tc>
                  </w:tr>
                  <w:tr w:rsidR="00996F33" w:rsidTr="001C24E4">
                    <w:trPr>
                      <w:trHeight w:val="323"/>
                    </w:trPr>
                    <w:tc>
                      <w:tcPr>
                        <w:tcW w:w="2374" w:type="dxa"/>
                      </w:tcPr>
                      <w:p w:rsidR="00996F33" w:rsidRDefault="00996F33">
                        <w:pPr>
                          <w:pStyle w:val="TableParagraph"/>
                          <w:spacing w:before="48"/>
                          <w:ind w:left="107"/>
                        </w:pPr>
                        <w:r>
                          <w:t>rielaborazione</w:t>
                        </w:r>
                      </w:p>
                    </w:tc>
                    <w:tc>
                      <w:tcPr>
                        <w:tcW w:w="2374" w:type="dxa"/>
                      </w:tcPr>
                      <w:p w:rsidR="00996F33" w:rsidRDefault="00996F33">
                        <w:pPr>
                          <w:pStyle w:val="TableParagraph"/>
                          <w:spacing w:before="48"/>
                          <w:ind w:left="721"/>
                        </w:pPr>
                        <w:r>
                          <w:t>SI</w:t>
                        </w:r>
                      </w:p>
                    </w:tc>
                    <w:tc>
                      <w:tcPr>
                        <w:tcW w:w="2372" w:type="dxa"/>
                      </w:tcPr>
                      <w:p w:rsidR="00996F33" w:rsidRDefault="00996F33">
                        <w:pPr>
                          <w:pStyle w:val="TableParagraph"/>
                          <w:spacing w:before="48"/>
                          <w:ind w:left="658"/>
                        </w:pPr>
                        <w:r>
                          <w:t>NO</w:t>
                        </w:r>
                      </w:p>
                    </w:tc>
                    <w:tc>
                      <w:tcPr>
                        <w:tcW w:w="2374" w:type="dxa"/>
                      </w:tcPr>
                      <w:p w:rsidR="00996F33" w:rsidRDefault="00996F33">
                        <w:pPr>
                          <w:pStyle w:val="TableParagraph"/>
                          <w:spacing w:before="48"/>
                          <w:ind w:left="350"/>
                        </w:pPr>
                        <w:r>
                          <w:t>IN PARTE</w:t>
                        </w:r>
                      </w:p>
                    </w:tc>
                  </w:tr>
                  <w:tr w:rsidR="00996F33" w:rsidTr="001C24E4">
                    <w:trPr>
                      <w:trHeight w:val="321"/>
                    </w:trPr>
                    <w:tc>
                      <w:tcPr>
                        <w:tcW w:w="2374" w:type="dxa"/>
                      </w:tcPr>
                      <w:p w:rsidR="00996F33" w:rsidRDefault="00996F33">
                        <w:pPr>
                          <w:pStyle w:val="TableParagraph"/>
                          <w:spacing w:before="48"/>
                          <w:ind w:left="107"/>
                        </w:pPr>
                        <w:r>
                          <w:t>concentrazione</w:t>
                        </w:r>
                      </w:p>
                    </w:tc>
                    <w:tc>
                      <w:tcPr>
                        <w:tcW w:w="2374" w:type="dxa"/>
                      </w:tcPr>
                      <w:p w:rsidR="00996F33" w:rsidRDefault="00996F33">
                        <w:pPr>
                          <w:pStyle w:val="TableParagraph"/>
                          <w:spacing w:before="48"/>
                          <w:ind w:left="721"/>
                        </w:pPr>
                        <w:r>
                          <w:t>SI</w:t>
                        </w:r>
                      </w:p>
                    </w:tc>
                    <w:tc>
                      <w:tcPr>
                        <w:tcW w:w="2372" w:type="dxa"/>
                      </w:tcPr>
                      <w:p w:rsidR="00996F33" w:rsidRDefault="00996F33">
                        <w:pPr>
                          <w:pStyle w:val="TableParagraph"/>
                          <w:spacing w:before="48"/>
                          <w:ind w:left="658"/>
                        </w:pPr>
                        <w:r>
                          <w:t>NO</w:t>
                        </w:r>
                      </w:p>
                    </w:tc>
                    <w:tc>
                      <w:tcPr>
                        <w:tcW w:w="2374" w:type="dxa"/>
                      </w:tcPr>
                      <w:p w:rsidR="00996F33" w:rsidRDefault="00996F33">
                        <w:pPr>
                          <w:pStyle w:val="TableParagraph"/>
                          <w:spacing w:before="48"/>
                          <w:ind w:left="350"/>
                        </w:pPr>
                        <w:r>
                          <w:t>IN PARTE</w:t>
                        </w:r>
                      </w:p>
                    </w:tc>
                  </w:tr>
                  <w:tr w:rsidR="00996F33" w:rsidTr="001C24E4">
                    <w:trPr>
                      <w:trHeight w:val="323"/>
                    </w:trPr>
                    <w:tc>
                      <w:tcPr>
                        <w:tcW w:w="2374" w:type="dxa"/>
                      </w:tcPr>
                      <w:p w:rsidR="00996F33" w:rsidRDefault="00C427DC">
                        <w:pPr>
                          <w:pStyle w:val="TableParagraph"/>
                          <w:spacing w:before="48"/>
                          <w:ind w:left="107"/>
                        </w:pPr>
                        <w:r>
                          <w:t>att</w:t>
                        </w:r>
                        <w:r w:rsidR="00996F33">
                          <w:t>enzione</w:t>
                        </w:r>
                      </w:p>
                    </w:tc>
                    <w:tc>
                      <w:tcPr>
                        <w:tcW w:w="2374" w:type="dxa"/>
                      </w:tcPr>
                      <w:p w:rsidR="00996F33" w:rsidRDefault="00996F33">
                        <w:pPr>
                          <w:pStyle w:val="TableParagraph"/>
                          <w:spacing w:before="48"/>
                          <w:ind w:left="721"/>
                        </w:pPr>
                        <w:r>
                          <w:t>SI</w:t>
                        </w:r>
                      </w:p>
                    </w:tc>
                    <w:tc>
                      <w:tcPr>
                        <w:tcW w:w="2372" w:type="dxa"/>
                      </w:tcPr>
                      <w:p w:rsidR="00996F33" w:rsidRDefault="00996F33">
                        <w:pPr>
                          <w:pStyle w:val="TableParagraph"/>
                          <w:spacing w:before="48"/>
                          <w:ind w:left="658"/>
                        </w:pPr>
                        <w:r>
                          <w:t>NO</w:t>
                        </w:r>
                      </w:p>
                    </w:tc>
                    <w:tc>
                      <w:tcPr>
                        <w:tcW w:w="2374" w:type="dxa"/>
                      </w:tcPr>
                      <w:p w:rsidR="00996F33" w:rsidRDefault="00996F33">
                        <w:pPr>
                          <w:pStyle w:val="TableParagraph"/>
                          <w:spacing w:before="48"/>
                          <w:ind w:left="350"/>
                        </w:pPr>
                        <w:r>
                          <w:t>IN PARTE</w:t>
                        </w:r>
                      </w:p>
                    </w:tc>
                  </w:tr>
                  <w:tr w:rsidR="00996F33" w:rsidTr="001C24E4">
                    <w:trPr>
                      <w:trHeight w:val="323"/>
                    </w:trPr>
                    <w:tc>
                      <w:tcPr>
                        <w:tcW w:w="2374" w:type="dxa"/>
                      </w:tcPr>
                      <w:p w:rsidR="00996F33" w:rsidRDefault="00996F33">
                        <w:pPr>
                          <w:pStyle w:val="TableParagraph"/>
                          <w:spacing w:before="48"/>
                          <w:ind w:left="107"/>
                        </w:pPr>
                        <w:r>
                          <w:t>logica</w:t>
                        </w:r>
                      </w:p>
                    </w:tc>
                    <w:tc>
                      <w:tcPr>
                        <w:tcW w:w="2374" w:type="dxa"/>
                      </w:tcPr>
                      <w:p w:rsidR="00996F33" w:rsidRDefault="00996F33">
                        <w:pPr>
                          <w:pStyle w:val="TableParagraph"/>
                          <w:spacing w:before="48"/>
                          <w:ind w:left="721"/>
                        </w:pPr>
                        <w:r>
                          <w:t>SI</w:t>
                        </w:r>
                      </w:p>
                    </w:tc>
                    <w:tc>
                      <w:tcPr>
                        <w:tcW w:w="2372" w:type="dxa"/>
                      </w:tcPr>
                      <w:p w:rsidR="00996F33" w:rsidRDefault="00996F33">
                        <w:pPr>
                          <w:pStyle w:val="TableParagraph"/>
                          <w:spacing w:before="48"/>
                          <w:ind w:left="658"/>
                        </w:pPr>
                        <w:r>
                          <w:t>NO</w:t>
                        </w:r>
                      </w:p>
                    </w:tc>
                    <w:tc>
                      <w:tcPr>
                        <w:tcW w:w="2374" w:type="dxa"/>
                      </w:tcPr>
                      <w:p w:rsidR="00996F33" w:rsidRDefault="00996F33">
                        <w:pPr>
                          <w:pStyle w:val="TableParagraph"/>
                          <w:spacing w:before="48"/>
                          <w:ind w:left="350"/>
                        </w:pPr>
                        <w:r>
                          <w:t>IN PARTE</w:t>
                        </w:r>
                      </w:p>
                    </w:tc>
                  </w:tr>
                  <w:tr w:rsidR="00996F33" w:rsidTr="001C24E4">
                    <w:trPr>
                      <w:trHeight w:val="594"/>
                    </w:trPr>
                    <w:tc>
                      <w:tcPr>
                        <w:tcW w:w="2374" w:type="dxa"/>
                      </w:tcPr>
                      <w:p w:rsidR="00996F33" w:rsidRDefault="00996F33">
                        <w:pPr>
                          <w:pStyle w:val="TableParagraph"/>
                          <w:spacing w:before="31" w:line="270" w:lineRule="atLeast"/>
                          <w:ind w:left="107" w:right="793"/>
                        </w:pPr>
                        <w:r>
                          <w:t>acquisizione di automatismi</w:t>
                        </w:r>
                      </w:p>
                    </w:tc>
                    <w:tc>
                      <w:tcPr>
                        <w:tcW w:w="2374" w:type="dxa"/>
                      </w:tcPr>
                      <w:p w:rsidR="00996F33" w:rsidRDefault="00996F33">
                        <w:pPr>
                          <w:pStyle w:val="TableParagraph"/>
                          <w:spacing w:before="48"/>
                          <w:ind w:left="721"/>
                        </w:pPr>
                        <w:r>
                          <w:t>SI</w:t>
                        </w:r>
                      </w:p>
                    </w:tc>
                    <w:tc>
                      <w:tcPr>
                        <w:tcW w:w="2372" w:type="dxa"/>
                      </w:tcPr>
                      <w:p w:rsidR="00996F33" w:rsidRDefault="00996F33">
                        <w:pPr>
                          <w:pStyle w:val="TableParagraph"/>
                          <w:spacing w:before="48"/>
                          <w:ind w:left="658"/>
                        </w:pPr>
                        <w:r>
                          <w:t>NO</w:t>
                        </w:r>
                      </w:p>
                    </w:tc>
                    <w:tc>
                      <w:tcPr>
                        <w:tcW w:w="2374" w:type="dxa"/>
                      </w:tcPr>
                      <w:p w:rsidR="00996F33" w:rsidRDefault="00996F33">
                        <w:pPr>
                          <w:pStyle w:val="TableParagraph"/>
                          <w:spacing w:before="48"/>
                          <w:ind w:left="350"/>
                        </w:pPr>
                        <w:r>
                          <w:t>IN PARTE</w:t>
                        </w:r>
                      </w:p>
                    </w:tc>
                  </w:tr>
                </w:tbl>
                <w:p w:rsidR="00996F33" w:rsidRDefault="00996F33" w:rsidP="00996F33">
                  <w:pPr>
                    <w:pStyle w:val="Corpodeltesto"/>
                  </w:pPr>
                </w:p>
              </w:txbxContent>
            </v:textbox>
            <w10:wrap anchorx="page"/>
          </v:shape>
        </w:pict>
      </w:r>
      <w:r w:rsidR="00996F33" w:rsidRPr="00C66D2F">
        <w:rPr>
          <w:rFonts w:ascii="Bookman Old Style" w:hAnsi="Bookman Old Style"/>
          <w:b/>
          <w:sz w:val="22"/>
          <w:szCs w:val="22"/>
        </w:rPr>
        <w:t xml:space="preserve"> Ha difficoltà</w:t>
      </w:r>
      <w:r w:rsidR="00996F33" w:rsidRPr="00C66D2F">
        <w:rPr>
          <w:rFonts w:ascii="Bookman Old Style" w:hAnsi="Bookman Old Style"/>
          <w:b/>
          <w:spacing w:val="-3"/>
          <w:sz w:val="22"/>
          <w:szCs w:val="22"/>
        </w:rPr>
        <w:t xml:space="preserve"> </w:t>
      </w:r>
      <w:r w:rsidR="00996F33" w:rsidRPr="00C66D2F">
        <w:rPr>
          <w:rFonts w:ascii="Bookman Old Style" w:hAnsi="Bookman Old Style"/>
          <w:b/>
          <w:sz w:val="22"/>
          <w:szCs w:val="22"/>
        </w:rPr>
        <w:t>nella…</w:t>
      </w:r>
    </w:p>
    <w:p w:rsidR="00996F33" w:rsidRPr="00C66D2F" w:rsidRDefault="00996F33" w:rsidP="00996F33">
      <w:pPr>
        <w:pStyle w:val="Paragrafoelenco"/>
        <w:widowControl w:val="0"/>
        <w:numPr>
          <w:ilvl w:val="1"/>
          <w:numId w:val="43"/>
        </w:numPr>
        <w:tabs>
          <w:tab w:val="left" w:pos="1017"/>
        </w:tabs>
        <w:suppressAutoHyphens w:val="0"/>
        <w:autoSpaceDE w:val="0"/>
        <w:autoSpaceDN w:val="0"/>
        <w:spacing w:before="147" w:line="516" w:lineRule="auto"/>
        <w:ind w:left="587" w:right="3819" w:hanging="1"/>
        <w:contextualSpacing w:val="0"/>
        <w:rPr>
          <w:rFonts w:ascii="Bookman Old Style" w:hAnsi="Bookman Old Style"/>
          <w:b/>
          <w:sz w:val="22"/>
          <w:szCs w:val="22"/>
        </w:rPr>
      </w:pPr>
    </w:p>
    <w:p w:rsidR="00996F33" w:rsidRPr="001C24E4" w:rsidRDefault="00996F33" w:rsidP="001C24E4">
      <w:pPr>
        <w:widowControl w:val="0"/>
        <w:tabs>
          <w:tab w:val="left" w:pos="1017"/>
        </w:tabs>
        <w:suppressAutoHyphens w:val="0"/>
        <w:autoSpaceDE w:val="0"/>
        <w:autoSpaceDN w:val="0"/>
        <w:spacing w:before="147" w:line="516" w:lineRule="auto"/>
        <w:ind w:left="586" w:right="3819"/>
        <w:rPr>
          <w:rFonts w:ascii="Bookman Old Style" w:hAnsi="Bookman Old Style"/>
          <w:b/>
          <w:sz w:val="22"/>
          <w:szCs w:val="22"/>
        </w:rPr>
      </w:pPr>
    </w:p>
    <w:p w:rsidR="00996F33" w:rsidRPr="00C66D2F" w:rsidRDefault="00996F33" w:rsidP="00996F33">
      <w:pPr>
        <w:spacing w:line="516" w:lineRule="auto"/>
        <w:rPr>
          <w:rFonts w:ascii="Bookman Old Style" w:hAnsi="Bookman Old Style"/>
          <w:sz w:val="22"/>
          <w:szCs w:val="22"/>
        </w:rPr>
        <w:sectPr w:rsidR="00996F33" w:rsidRPr="00C66D2F">
          <w:pgSz w:w="11900" w:h="16840"/>
          <w:pgMar w:top="1020" w:right="700" w:bottom="280" w:left="620" w:header="720" w:footer="720" w:gutter="0"/>
          <w:cols w:space="720"/>
        </w:sectPr>
      </w:pPr>
    </w:p>
    <w:p w:rsidR="00996F33" w:rsidRPr="00C66D2F" w:rsidRDefault="00996F33" w:rsidP="00996F33">
      <w:pPr>
        <w:pStyle w:val="Corpodeltesto"/>
        <w:spacing w:before="10"/>
        <w:rPr>
          <w:rFonts w:ascii="Bookman Old Style" w:hAnsi="Bookman Old Style"/>
          <w:b/>
          <w:sz w:val="22"/>
          <w:szCs w:val="22"/>
        </w:rPr>
      </w:pPr>
    </w:p>
    <w:p w:rsidR="00996F33" w:rsidRPr="00C66D2F" w:rsidRDefault="00996F33" w:rsidP="00996F33">
      <w:pPr>
        <w:pStyle w:val="Paragrafoelenco"/>
        <w:widowControl w:val="0"/>
        <w:numPr>
          <w:ilvl w:val="1"/>
          <w:numId w:val="43"/>
        </w:numPr>
        <w:tabs>
          <w:tab w:val="left" w:pos="636"/>
        </w:tabs>
        <w:suppressAutoHyphens w:val="0"/>
        <w:autoSpaceDE w:val="0"/>
        <w:autoSpaceDN w:val="0"/>
        <w:spacing w:before="61"/>
        <w:ind w:left="635" w:hanging="405"/>
        <w:contextualSpacing w:val="0"/>
        <w:rPr>
          <w:rFonts w:ascii="Bookman Old Style" w:hAnsi="Bookman Old Style"/>
          <w:b/>
          <w:sz w:val="22"/>
          <w:szCs w:val="22"/>
        </w:rPr>
      </w:pPr>
      <w:r w:rsidRPr="00C66D2F">
        <w:rPr>
          <w:rFonts w:ascii="Bookman Old Style" w:hAnsi="Bookman Old Style"/>
          <w:noProof/>
          <w:sz w:val="22"/>
          <w:szCs w:val="22"/>
          <w:lang w:eastAsia="it-IT"/>
        </w:rPr>
        <w:drawing>
          <wp:anchor distT="0" distB="0" distL="0" distR="0" simplePos="0" relativeHeight="251650560" behindDoc="0" locked="0" layoutInCell="1" allowOverlap="1">
            <wp:simplePos x="0" y="0"/>
            <wp:positionH relativeFrom="page">
              <wp:posOffset>6743379</wp:posOffset>
            </wp:positionH>
            <wp:positionV relativeFrom="paragraph">
              <wp:posOffset>29288</wp:posOffset>
            </wp:positionV>
            <wp:extent cx="124085" cy="114300"/>
            <wp:effectExtent l="0" t="0" r="0" b="0"/>
            <wp:wrapNone/>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3" cstate="print"/>
                    <a:stretch>
                      <a:fillRect/>
                    </a:stretch>
                  </pic:blipFill>
                  <pic:spPr>
                    <a:xfrm>
                      <a:off x="0" y="0"/>
                      <a:ext cx="124085" cy="114300"/>
                    </a:xfrm>
                    <a:prstGeom prst="rect">
                      <a:avLst/>
                    </a:prstGeom>
                  </pic:spPr>
                </pic:pic>
              </a:graphicData>
            </a:graphic>
          </wp:anchor>
        </w:drawing>
      </w:r>
      <w:r w:rsidRPr="00C66D2F">
        <w:rPr>
          <w:rFonts w:ascii="Bookman Old Style" w:hAnsi="Bookman Old Style"/>
          <w:b/>
          <w:sz w:val="22"/>
          <w:szCs w:val="22"/>
        </w:rPr>
        <w:t>VALUTAZIONE DELLE COMPETENZE LINGUISTICHE IN INGRESSO: indicare</w:t>
      </w:r>
      <w:r w:rsidRPr="00C66D2F">
        <w:rPr>
          <w:rFonts w:ascii="Bookman Old Style" w:hAnsi="Bookman Old Style"/>
          <w:b/>
          <w:spacing w:val="-13"/>
          <w:sz w:val="22"/>
          <w:szCs w:val="22"/>
        </w:rPr>
        <w:t xml:space="preserve"> </w:t>
      </w:r>
      <w:r w:rsidRPr="00C66D2F">
        <w:rPr>
          <w:rFonts w:ascii="Bookman Old Style" w:hAnsi="Bookman Old Style"/>
          <w:b/>
          <w:sz w:val="22"/>
          <w:szCs w:val="22"/>
        </w:rPr>
        <w:t>con</w:t>
      </w:r>
    </w:p>
    <w:p w:rsidR="00996F33" w:rsidRPr="00C66D2F" w:rsidRDefault="00996F33" w:rsidP="00996F33">
      <w:pPr>
        <w:pStyle w:val="Corpodeltesto"/>
        <w:spacing w:before="2"/>
        <w:rPr>
          <w:rFonts w:ascii="Bookman Old Style" w:hAnsi="Bookman Old Style"/>
          <w:b/>
          <w:sz w:val="22"/>
          <w:szCs w:val="22"/>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95"/>
        <w:gridCol w:w="992"/>
        <w:gridCol w:w="1121"/>
        <w:gridCol w:w="1150"/>
        <w:gridCol w:w="1150"/>
        <w:gridCol w:w="1150"/>
        <w:gridCol w:w="1133"/>
      </w:tblGrid>
      <w:tr w:rsidR="00996F33" w:rsidRPr="00C66D2F" w:rsidTr="001C24E4">
        <w:trPr>
          <w:trHeight w:val="398"/>
        </w:trPr>
        <w:tc>
          <w:tcPr>
            <w:tcW w:w="2995" w:type="dxa"/>
            <w:vMerge w:val="restart"/>
            <w:vAlign w:val="center"/>
          </w:tcPr>
          <w:p w:rsidR="00996F33" w:rsidRPr="00C66D2F" w:rsidRDefault="00996F33" w:rsidP="001C24E4">
            <w:pPr>
              <w:pStyle w:val="TableParagraph"/>
              <w:spacing w:line="178" w:lineRule="exact"/>
              <w:jc w:val="center"/>
              <w:rPr>
                <w:rFonts w:ascii="Bookman Old Style" w:hAnsi="Bookman Old Style"/>
                <w:b/>
              </w:rPr>
            </w:pPr>
            <w:r w:rsidRPr="00C66D2F">
              <w:rPr>
                <w:rFonts w:ascii="Bookman Old Style" w:hAnsi="Bookman Old Style"/>
                <w:b/>
              </w:rPr>
              <w:t>COMPETENZA</w:t>
            </w:r>
          </w:p>
        </w:tc>
        <w:tc>
          <w:tcPr>
            <w:tcW w:w="6696" w:type="dxa"/>
            <w:gridSpan w:val="6"/>
          </w:tcPr>
          <w:p w:rsidR="00996F33" w:rsidRPr="00C66D2F" w:rsidRDefault="00996F33" w:rsidP="00996F33">
            <w:pPr>
              <w:pStyle w:val="TableParagraph"/>
              <w:tabs>
                <w:tab w:val="left" w:pos="1389"/>
              </w:tabs>
              <w:spacing w:line="178" w:lineRule="exact"/>
              <w:ind w:right="4113"/>
              <w:jc w:val="center"/>
              <w:rPr>
                <w:rFonts w:ascii="Bookman Old Style" w:hAnsi="Bookman Old Style"/>
                <w:b/>
                <w:lang w:val="it-IT"/>
              </w:rPr>
            </w:pPr>
            <w:r w:rsidRPr="00C66D2F">
              <w:rPr>
                <w:rFonts w:ascii="Bookman Old Style" w:hAnsi="Bookman Old Style"/>
                <w:b/>
                <w:lang w:val="it-IT"/>
              </w:rPr>
              <w:t>DA</w:t>
            </w:r>
            <w:r w:rsidRPr="00C66D2F">
              <w:rPr>
                <w:rFonts w:ascii="Bookman Old Style" w:hAnsi="Bookman Old Style"/>
                <w:b/>
                <w:lang w:val="it-IT"/>
              </w:rPr>
              <w:tab/>
              <w:t>Livello</w:t>
            </w:r>
          </w:p>
          <w:p w:rsidR="00996F33" w:rsidRPr="00C66D2F" w:rsidRDefault="00996F33" w:rsidP="00996F33">
            <w:pPr>
              <w:pStyle w:val="TableParagraph"/>
              <w:spacing w:before="15"/>
              <w:ind w:left="1377" w:right="1070"/>
              <w:jc w:val="center"/>
              <w:rPr>
                <w:rFonts w:ascii="Bookman Old Style" w:hAnsi="Bookman Old Style"/>
                <w:b/>
                <w:lang w:val="it-IT"/>
              </w:rPr>
            </w:pPr>
            <w:r w:rsidRPr="00C66D2F">
              <w:rPr>
                <w:rFonts w:ascii="Bookman Old Style" w:hAnsi="Bookman Old Style"/>
                <w:b/>
                <w:lang w:val="it-IT"/>
              </w:rPr>
              <w:t>(</w:t>
            </w:r>
            <w:r w:rsidR="00C427DC" w:rsidRPr="00C427DC">
              <w:rPr>
                <w:rStyle w:val="st"/>
                <w:rFonts w:ascii="Bookman Old Style" w:hAnsi="Bookman Old Style"/>
                <w:b/>
                <w:lang w:val="it-IT"/>
              </w:rPr>
              <w:t>QUADRO COMUNE EUROPEO DI RIFERIMENTO PER LA CONOSCENZA DELLE LINGUE</w:t>
            </w:r>
            <w:r w:rsidRPr="00C66D2F">
              <w:rPr>
                <w:rFonts w:ascii="Bookman Old Style" w:hAnsi="Bookman Old Style"/>
                <w:b/>
                <w:lang w:val="it-IT"/>
              </w:rPr>
              <w:t>)</w:t>
            </w:r>
          </w:p>
        </w:tc>
      </w:tr>
      <w:tr w:rsidR="00996F33" w:rsidRPr="00C66D2F" w:rsidTr="001C24E4">
        <w:trPr>
          <w:trHeight w:val="522"/>
        </w:trPr>
        <w:tc>
          <w:tcPr>
            <w:tcW w:w="2995" w:type="dxa"/>
            <w:vMerge/>
            <w:tcBorders>
              <w:top w:val="nil"/>
            </w:tcBorders>
            <w:vAlign w:val="bottom"/>
          </w:tcPr>
          <w:p w:rsidR="00996F33" w:rsidRPr="00C66D2F" w:rsidRDefault="00996F33" w:rsidP="001C24E4">
            <w:pPr>
              <w:jc w:val="center"/>
              <w:rPr>
                <w:rFonts w:ascii="Bookman Old Style" w:hAnsi="Bookman Old Style"/>
                <w:lang w:val="it-IT"/>
              </w:rPr>
            </w:pPr>
          </w:p>
        </w:tc>
        <w:tc>
          <w:tcPr>
            <w:tcW w:w="992" w:type="dxa"/>
            <w:vAlign w:val="center"/>
          </w:tcPr>
          <w:p w:rsidR="00996F33" w:rsidRPr="00C66D2F" w:rsidRDefault="00996F33" w:rsidP="001C24E4">
            <w:pPr>
              <w:pStyle w:val="TableParagraph"/>
              <w:spacing w:line="178" w:lineRule="exact"/>
              <w:jc w:val="center"/>
              <w:rPr>
                <w:rFonts w:ascii="Bookman Old Style" w:hAnsi="Bookman Old Style"/>
                <w:b/>
              </w:rPr>
            </w:pPr>
            <w:r w:rsidRPr="00C66D2F">
              <w:rPr>
                <w:rFonts w:ascii="Bookman Old Style" w:hAnsi="Bookman Old Style"/>
                <w:b/>
              </w:rPr>
              <w:t>A 1</w:t>
            </w:r>
          </w:p>
        </w:tc>
        <w:tc>
          <w:tcPr>
            <w:tcW w:w="1121" w:type="dxa"/>
            <w:vAlign w:val="center"/>
          </w:tcPr>
          <w:p w:rsidR="00996F33" w:rsidRPr="00C66D2F" w:rsidRDefault="001C24E4" w:rsidP="001C24E4">
            <w:pPr>
              <w:pStyle w:val="TableParagraph"/>
              <w:spacing w:line="178" w:lineRule="exact"/>
              <w:ind w:right="458"/>
              <w:jc w:val="center"/>
              <w:rPr>
                <w:rFonts w:ascii="Bookman Old Style" w:hAnsi="Bookman Old Style"/>
                <w:b/>
              </w:rPr>
            </w:pPr>
            <w:r>
              <w:rPr>
                <w:rFonts w:ascii="Bookman Old Style" w:hAnsi="Bookman Old Style"/>
                <w:b/>
              </w:rPr>
              <w:t xml:space="preserve">   </w:t>
            </w:r>
            <w:r w:rsidR="00996F33" w:rsidRPr="00C66D2F">
              <w:rPr>
                <w:rFonts w:ascii="Bookman Old Style" w:hAnsi="Bookman Old Style"/>
                <w:b/>
              </w:rPr>
              <w:t>A 2</w:t>
            </w:r>
          </w:p>
        </w:tc>
        <w:tc>
          <w:tcPr>
            <w:tcW w:w="1150" w:type="dxa"/>
            <w:vAlign w:val="center"/>
          </w:tcPr>
          <w:p w:rsidR="00996F33" w:rsidRPr="00C66D2F" w:rsidRDefault="00996F33" w:rsidP="001C24E4">
            <w:pPr>
              <w:pStyle w:val="TableParagraph"/>
              <w:spacing w:line="178" w:lineRule="exact"/>
              <w:jc w:val="center"/>
              <w:rPr>
                <w:rFonts w:ascii="Bookman Old Style" w:hAnsi="Bookman Old Style"/>
                <w:b/>
              </w:rPr>
            </w:pPr>
            <w:r w:rsidRPr="00C66D2F">
              <w:rPr>
                <w:rFonts w:ascii="Bookman Old Style" w:hAnsi="Bookman Old Style"/>
                <w:b/>
              </w:rPr>
              <w:t>B 1</w:t>
            </w:r>
          </w:p>
        </w:tc>
        <w:tc>
          <w:tcPr>
            <w:tcW w:w="1150" w:type="dxa"/>
            <w:vAlign w:val="center"/>
          </w:tcPr>
          <w:p w:rsidR="00996F33" w:rsidRPr="00C66D2F" w:rsidRDefault="00996F33" w:rsidP="001C24E4">
            <w:pPr>
              <w:pStyle w:val="TableParagraph"/>
              <w:spacing w:line="178" w:lineRule="exact"/>
              <w:jc w:val="center"/>
              <w:rPr>
                <w:rFonts w:ascii="Bookman Old Style" w:hAnsi="Bookman Old Style"/>
                <w:b/>
              </w:rPr>
            </w:pPr>
            <w:r w:rsidRPr="00C66D2F">
              <w:rPr>
                <w:rFonts w:ascii="Bookman Old Style" w:hAnsi="Bookman Old Style"/>
                <w:b/>
              </w:rPr>
              <w:t>B 2</w:t>
            </w:r>
          </w:p>
        </w:tc>
        <w:tc>
          <w:tcPr>
            <w:tcW w:w="1150" w:type="dxa"/>
            <w:vAlign w:val="center"/>
          </w:tcPr>
          <w:p w:rsidR="00996F33" w:rsidRPr="00C66D2F" w:rsidRDefault="00996F33" w:rsidP="001C24E4">
            <w:pPr>
              <w:pStyle w:val="TableParagraph"/>
              <w:spacing w:line="178" w:lineRule="exact"/>
              <w:jc w:val="center"/>
              <w:rPr>
                <w:rFonts w:ascii="Bookman Old Style" w:hAnsi="Bookman Old Style"/>
                <w:b/>
              </w:rPr>
            </w:pPr>
            <w:r w:rsidRPr="00C66D2F">
              <w:rPr>
                <w:rFonts w:ascii="Bookman Old Style" w:hAnsi="Bookman Old Style"/>
                <w:b/>
              </w:rPr>
              <w:t>C 1</w:t>
            </w:r>
          </w:p>
        </w:tc>
        <w:tc>
          <w:tcPr>
            <w:tcW w:w="1133" w:type="dxa"/>
            <w:vAlign w:val="center"/>
          </w:tcPr>
          <w:p w:rsidR="00996F33" w:rsidRPr="00C66D2F" w:rsidRDefault="001C24E4" w:rsidP="001C24E4">
            <w:pPr>
              <w:pStyle w:val="TableParagraph"/>
              <w:spacing w:line="178" w:lineRule="exact"/>
              <w:ind w:right="460"/>
              <w:jc w:val="center"/>
              <w:rPr>
                <w:rFonts w:ascii="Bookman Old Style" w:hAnsi="Bookman Old Style"/>
                <w:b/>
              </w:rPr>
            </w:pPr>
            <w:r>
              <w:rPr>
                <w:rFonts w:ascii="Bookman Old Style" w:hAnsi="Bookman Old Style"/>
                <w:b/>
              </w:rPr>
              <w:t xml:space="preserve">   </w:t>
            </w:r>
            <w:r w:rsidR="00996F33" w:rsidRPr="00C66D2F">
              <w:rPr>
                <w:rFonts w:ascii="Bookman Old Style" w:hAnsi="Bookman Old Style"/>
                <w:b/>
              </w:rPr>
              <w:t>C 2</w:t>
            </w:r>
          </w:p>
        </w:tc>
      </w:tr>
      <w:tr w:rsidR="00996F33" w:rsidRPr="00C66D2F" w:rsidTr="001C24E4">
        <w:trPr>
          <w:trHeight w:val="522"/>
        </w:trPr>
        <w:tc>
          <w:tcPr>
            <w:tcW w:w="2995" w:type="dxa"/>
            <w:vAlign w:val="bottom"/>
          </w:tcPr>
          <w:p w:rsidR="00996F33" w:rsidRPr="00C66D2F" w:rsidRDefault="00996F33" w:rsidP="001C24E4">
            <w:pPr>
              <w:pStyle w:val="TableParagraph"/>
              <w:spacing w:line="178" w:lineRule="exact"/>
              <w:ind w:left="528" w:right="527"/>
              <w:jc w:val="center"/>
              <w:rPr>
                <w:rFonts w:ascii="Bookman Old Style" w:hAnsi="Bookman Old Style"/>
                <w:b/>
              </w:rPr>
            </w:pPr>
            <w:r w:rsidRPr="00C66D2F">
              <w:rPr>
                <w:rFonts w:ascii="Bookman Old Style" w:hAnsi="Bookman Old Style"/>
                <w:b/>
              </w:rPr>
              <w:t>COMPRENSIONE ORALE</w:t>
            </w:r>
          </w:p>
        </w:tc>
        <w:tc>
          <w:tcPr>
            <w:tcW w:w="992" w:type="dxa"/>
            <w:vAlign w:val="center"/>
          </w:tcPr>
          <w:p w:rsidR="00996F33" w:rsidRPr="00C66D2F" w:rsidRDefault="00996F33" w:rsidP="001C24E4">
            <w:pPr>
              <w:pStyle w:val="TableParagraph"/>
              <w:spacing w:line="316" w:lineRule="exact"/>
              <w:jc w:val="center"/>
              <w:rPr>
                <w:rFonts w:ascii="Bookman Old Style" w:hAnsi="Bookman Old Style"/>
              </w:rPr>
            </w:pPr>
            <w:r w:rsidRPr="00C66D2F">
              <w:rPr>
                <w:rFonts w:ascii="Bookman Old Style" w:hAnsi="Bookman Old Style"/>
              </w:rPr>
              <w:t>□</w:t>
            </w:r>
          </w:p>
        </w:tc>
        <w:tc>
          <w:tcPr>
            <w:tcW w:w="1121" w:type="dxa"/>
            <w:vAlign w:val="center"/>
          </w:tcPr>
          <w:p w:rsidR="00996F33" w:rsidRPr="00C66D2F" w:rsidRDefault="001C24E4" w:rsidP="001C24E4">
            <w:pPr>
              <w:pStyle w:val="TableParagraph"/>
              <w:spacing w:line="316" w:lineRule="exact"/>
              <w:ind w:right="402"/>
              <w:jc w:val="center"/>
              <w:rPr>
                <w:rFonts w:ascii="Bookman Old Style" w:hAnsi="Bookman Old Style"/>
              </w:rPr>
            </w:pPr>
            <w:r>
              <w:rPr>
                <w:rFonts w:ascii="Bookman Old Style" w:hAnsi="Bookman Old Style"/>
              </w:rPr>
              <w:t xml:space="preserve">     </w:t>
            </w:r>
            <w:r w:rsidR="00996F33" w:rsidRPr="00C66D2F">
              <w:rPr>
                <w:rFonts w:ascii="Bookman Old Style" w:hAnsi="Bookman Old Style"/>
              </w:rPr>
              <w:t>□</w:t>
            </w:r>
          </w:p>
        </w:tc>
        <w:tc>
          <w:tcPr>
            <w:tcW w:w="1150" w:type="dxa"/>
            <w:vAlign w:val="center"/>
          </w:tcPr>
          <w:p w:rsidR="00996F33" w:rsidRPr="00C66D2F" w:rsidRDefault="00996F33" w:rsidP="001C24E4">
            <w:pPr>
              <w:pStyle w:val="TableParagraph"/>
              <w:spacing w:line="316" w:lineRule="exact"/>
              <w:jc w:val="center"/>
              <w:rPr>
                <w:rFonts w:ascii="Bookman Old Style" w:hAnsi="Bookman Old Style"/>
              </w:rPr>
            </w:pPr>
            <w:r w:rsidRPr="00C66D2F">
              <w:rPr>
                <w:rFonts w:ascii="Bookman Old Style" w:hAnsi="Bookman Old Style"/>
              </w:rPr>
              <w:t>□</w:t>
            </w:r>
          </w:p>
        </w:tc>
        <w:tc>
          <w:tcPr>
            <w:tcW w:w="1150" w:type="dxa"/>
            <w:vAlign w:val="center"/>
          </w:tcPr>
          <w:p w:rsidR="00996F33" w:rsidRPr="00C66D2F" w:rsidRDefault="00996F33" w:rsidP="001C24E4">
            <w:pPr>
              <w:pStyle w:val="TableParagraph"/>
              <w:spacing w:line="316" w:lineRule="exact"/>
              <w:jc w:val="center"/>
              <w:rPr>
                <w:rFonts w:ascii="Bookman Old Style" w:hAnsi="Bookman Old Style"/>
              </w:rPr>
            </w:pPr>
            <w:r w:rsidRPr="00C66D2F">
              <w:rPr>
                <w:rFonts w:ascii="Bookman Old Style" w:hAnsi="Bookman Old Style"/>
              </w:rPr>
              <w:t>□</w:t>
            </w:r>
          </w:p>
        </w:tc>
        <w:tc>
          <w:tcPr>
            <w:tcW w:w="1150" w:type="dxa"/>
            <w:vAlign w:val="center"/>
          </w:tcPr>
          <w:p w:rsidR="00996F33" w:rsidRPr="00C66D2F" w:rsidRDefault="00996F33" w:rsidP="001C24E4">
            <w:pPr>
              <w:pStyle w:val="TableParagraph"/>
              <w:spacing w:line="316" w:lineRule="exact"/>
              <w:jc w:val="center"/>
              <w:rPr>
                <w:rFonts w:ascii="Bookman Old Style" w:hAnsi="Bookman Old Style"/>
              </w:rPr>
            </w:pPr>
            <w:r w:rsidRPr="00C66D2F">
              <w:rPr>
                <w:rFonts w:ascii="Bookman Old Style" w:hAnsi="Bookman Old Style"/>
              </w:rPr>
              <w:t>□</w:t>
            </w:r>
          </w:p>
        </w:tc>
        <w:tc>
          <w:tcPr>
            <w:tcW w:w="1133" w:type="dxa"/>
            <w:vAlign w:val="center"/>
          </w:tcPr>
          <w:p w:rsidR="00996F33" w:rsidRPr="00C66D2F" w:rsidRDefault="001C24E4" w:rsidP="001C24E4">
            <w:pPr>
              <w:pStyle w:val="TableParagraph"/>
              <w:spacing w:line="316" w:lineRule="exact"/>
              <w:ind w:right="476"/>
              <w:jc w:val="center"/>
              <w:rPr>
                <w:rFonts w:ascii="Bookman Old Style" w:hAnsi="Bookman Old Style"/>
              </w:rPr>
            </w:pPr>
            <w:r>
              <w:rPr>
                <w:rFonts w:ascii="Bookman Old Style" w:hAnsi="Bookman Old Style"/>
              </w:rPr>
              <w:t xml:space="preserve">      </w:t>
            </w:r>
            <w:r w:rsidR="00996F33" w:rsidRPr="00C66D2F">
              <w:rPr>
                <w:rFonts w:ascii="Bookman Old Style" w:hAnsi="Bookman Old Style"/>
              </w:rPr>
              <w:t>□</w:t>
            </w:r>
          </w:p>
        </w:tc>
      </w:tr>
      <w:tr w:rsidR="00996F33" w:rsidRPr="00C66D2F" w:rsidTr="001C24E4">
        <w:trPr>
          <w:trHeight w:val="525"/>
        </w:trPr>
        <w:tc>
          <w:tcPr>
            <w:tcW w:w="2995" w:type="dxa"/>
            <w:vAlign w:val="bottom"/>
          </w:tcPr>
          <w:p w:rsidR="00996F33" w:rsidRPr="00C66D2F" w:rsidRDefault="00996F33" w:rsidP="001C24E4">
            <w:pPr>
              <w:pStyle w:val="TableParagraph"/>
              <w:spacing w:line="178" w:lineRule="exact"/>
              <w:ind w:left="538" w:right="527"/>
              <w:jc w:val="center"/>
              <w:rPr>
                <w:rFonts w:ascii="Bookman Old Style" w:hAnsi="Bookman Old Style"/>
                <w:b/>
              </w:rPr>
            </w:pPr>
            <w:r w:rsidRPr="00C66D2F">
              <w:rPr>
                <w:rFonts w:ascii="Bookman Old Style" w:hAnsi="Bookman Old Style"/>
                <w:b/>
              </w:rPr>
              <w:t>COMPRENSIONE SCRITTA</w:t>
            </w:r>
          </w:p>
        </w:tc>
        <w:tc>
          <w:tcPr>
            <w:tcW w:w="992" w:type="dxa"/>
            <w:vAlign w:val="center"/>
          </w:tcPr>
          <w:p w:rsidR="00996F33" w:rsidRPr="00C66D2F" w:rsidRDefault="00996F33" w:rsidP="001C24E4">
            <w:pPr>
              <w:pStyle w:val="TableParagraph"/>
              <w:spacing w:line="316" w:lineRule="exact"/>
              <w:jc w:val="center"/>
              <w:rPr>
                <w:rFonts w:ascii="Bookman Old Style" w:hAnsi="Bookman Old Style"/>
              </w:rPr>
            </w:pPr>
            <w:r w:rsidRPr="00C66D2F">
              <w:rPr>
                <w:rFonts w:ascii="Bookman Old Style" w:hAnsi="Bookman Old Style"/>
              </w:rPr>
              <w:t>□</w:t>
            </w:r>
          </w:p>
        </w:tc>
        <w:tc>
          <w:tcPr>
            <w:tcW w:w="1121" w:type="dxa"/>
            <w:vAlign w:val="center"/>
          </w:tcPr>
          <w:p w:rsidR="00996F33" w:rsidRPr="00C66D2F" w:rsidRDefault="001C24E4" w:rsidP="001C24E4">
            <w:pPr>
              <w:pStyle w:val="TableParagraph"/>
              <w:spacing w:line="316" w:lineRule="exact"/>
              <w:ind w:right="493"/>
              <w:jc w:val="center"/>
              <w:rPr>
                <w:rFonts w:ascii="Bookman Old Style" w:hAnsi="Bookman Old Style"/>
              </w:rPr>
            </w:pPr>
            <w:r>
              <w:rPr>
                <w:rFonts w:ascii="Bookman Old Style" w:hAnsi="Bookman Old Style"/>
              </w:rPr>
              <w:t xml:space="preserve">      </w:t>
            </w:r>
            <w:r w:rsidR="00996F33" w:rsidRPr="00C66D2F">
              <w:rPr>
                <w:rFonts w:ascii="Bookman Old Style" w:hAnsi="Bookman Old Style"/>
              </w:rPr>
              <w:t>□</w:t>
            </w:r>
          </w:p>
        </w:tc>
        <w:tc>
          <w:tcPr>
            <w:tcW w:w="1150" w:type="dxa"/>
            <w:vAlign w:val="center"/>
          </w:tcPr>
          <w:p w:rsidR="00996F33" w:rsidRPr="00C66D2F" w:rsidRDefault="00996F33" w:rsidP="001C24E4">
            <w:pPr>
              <w:pStyle w:val="TableParagraph"/>
              <w:spacing w:line="316" w:lineRule="exact"/>
              <w:jc w:val="center"/>
              <w:rPr>
                <w:rFonts w:ascii="Bookman Old Style" w:hAnsi="Bookman Old Style"/>
              </w:rPr>
            </w:pPr>
            <w:r w:rsidRPr="00C66D2F">
              <w:rPr>
                <w:rFonts w:ascii="Bookman Old Style" w:hAnsi="Bookman Old Style"/>
              </w:rPr>
              <w:t>□</w:t>
            </w:r>
          </w:p>
        </w:tc>
        <w:tc>
          <w:tcPr>
            <w:tcW w:w="1150" w:type="dxa"/>
            <w:vAlign w:val="center"/>
          </w:tcPr>
          <w:p w:rsidR="00996F33" w:rsidRPr="00C66D2F" w:rsidRDefault="00996F33" w:rsidP="001C24E4">
            <w:pPr>
              <w:pStyle w:val="TableParagraph"/>
              <w:spacing w:line="316" w:lineRule="exact"/>
              <w:jc w:val="center"/>
              <w:rPr>
                <w:rFonts w:ascii="Bookman Old Style" w:hAnsi="Bookman Old Style"/>
              </w:rPr>
            </w:pPr>
            <w:r w:rsidRPr="00C66D2F">
              <w:rPr>
                <w:rFonts w:ascii="Bookman Old Style" w:hAnsi="Bookman Old Style"/>
              </w:rPr>
              <w:t>□</w:t>
            </w:r>
          </w:p>
        </w:tc>
        <w:tc>
          <w:tcPr>
            <w:tcW w:w="1150" w:type="dxa"/>
            <w:vAlign w:val="center"/>
          </w:tcPr>
          <w:p w:rsidR="00996F33" w:rsidRPr="00C66D2F" w:rsidRDefault="00996F33" w:rsidP="001C24E4">
            <w:pPr>
              <w:pStyle w:val="TableParagraph"/>
              <w:spacing w:line="316" w:lineRule="exact"/>
              <w:jc w:val="center"/>
              <w:rPr>
                <w:rFonts w:ascii="Bookman Old Style" w:hAnsi="Bookman Old Style"/>
              </w:rPr>
            </w:pPr>
            <w:r w:rsidRPr="00C66D2F">
              <w:rPr>
                <w:rFonts w:ascii="Bookman Old Style" w:hAnsi="Bookman Old Style"/>
              </w:rPr>
              <w:t>□</w:t>
            </w:r>
          </w:p>
        </w:tc>
        <w:tc>
          <w:tcPr>
            <w:tcW w:w="1133" w:type="dxa"/>
            <w:vAlign w:val="center"/>
          </w:tcPr>
          <w:p w:rsidR="00996F33" w:rsidRPr="00C66D2F" w:rsidRDefault="001C24E4" w:rsidP="001C24E4">
            <w:pPr>
              <w:pStyle w:val="TableParagraph"/>
              <w:spacing w:line="316" w:lineRule="exact"/>
              <w:ind w:right="476"/>
              <w:jc w:val="center"/>
              <w:rPr>
                <w:rFonts w:ascii="Bookman Old Style" w:hAnsi="Bookman Old Style"/>
              </w:rPr>
            </w:pPr>
            <w:r>
              <w:rPr>
                <w:rFonts w:ascii="Bookman Old Style" w:hAnsi="Bookman Old Style"/>
              </w:rPr>
              <w:t xml:space="preserve">      </w:t>
            </w:r>
            <w:r w:rsidR="00996F33" w:rsidRPr="00C66D2F">
              <w:rPr>
                <w:rFonts w:ascii="Bookman Old Style" w:hAnsi="Bookman Old Style"/>
              </w:rPr>
              <w:t>□</w:t>
            </w:r>
          </w:p>
        </w:tc>
      </w:tr>
      <w:tr w:rsidR="00996F33" w:rsidRPr="00C66D2F" w:rsidTr="001C24E4">
        <w:trPr>
          <w:trHeight w:val="527"/>
        </w:trPr>
        <w:tc>
          <w:tcPr>
            <w:tcW w:w="2995" w:type="dxa"/>
            <w:vAlign w:val="bottom"/>
          </w:tcPr>
          <w:p w:rsidR="00996F33" w:rsidRPr="00C66D2F" w:rsidRDefault="00996F33" w:rsidP="001C24E4">
            <w:pPr>
              <w:pStyle w:val="TableParagraph"/>
              <w:spacing w:line="180" w:lineRule="exact"/>
              <w:ind w:left="533" w:right="527"/>
              <w:jc w:val="center"/>
              <w:rPr>
                <w:rFonts w:ascii="Bookman Old Style" w:hAnsi="Bookman Old Style"/>
                <w:b/>
              </w:rPr>
            </w:pPr>
            <w:r w:rsidRPr="00C66D2F">
              <w:rPr>
                <w:rFonts w:ascii="Bookman Old Style" w:hAnsi="Bookman Old Style"/>
                <w:b/>
              </w:rPr>
              <w:t>INTERAZIONE ORALE</w:t>
            </w:r>
          </w:p>
        </w:tc>
        <w:tc>
          <w:tcPr>
            <w:tcW w:w="992" w:type="dxa"/>
            <w:vAlign w:val="center"/>
          </w:tcPr>
          <w:p w:rsidR="00996F33" w:rsidRPr="00C66D2F" w:rsidRDefault="00996F33" w:rsidP="001C24E4">
            <w:pPr>
              <w:pStyle w:val="TableParagraph"/>
              <w:spacing w:line="318" w:lineRule="exact"/>
              <w:jc w:val="center"/>
              <w:rPr>
                <w:rFonts w:ascii="Bookman Old Style" w:hAnsi="Bookman Old Style"/>
              </w:rPr>
            </w:pPr>
            <w:r w:rsidRPr="00C66D2F">
              <w:rPr>
                <w:rFonts w:ascii="Bookman Old Style" w:hAnsi="Bookman Old Style"/>
              </w:rPr>
              <w:t>□</w:t>
            </w:r>
          </w:p>
        </w:tc>
        <w:tc>
          <w:tcPr>
            <w:tcW w:w="1121" w:type="dxa"/>
            <w:vAlign w:val="center"/>
          </w:tcPr>
          <w:p w:rsidR="00996F33" w:rsidRPr="00C66D2F" w:rsidRDefault="001C24E4" w:rsidP="001C24E4">
            <w:pPr>
              <w:pStyle w:val="TableParagraph"/>
              <w:spacing w:line="318" w:lineRule="exact"/>
              <w:ind w:right="493"/>
              <w:jc w:val="center"/>
              <w:rPr>
                <w:rFonts w:ascii="Bookman Old Style" w:hAnsi="Bookman Old Style"/>
              </w:rPr>
            </w:pPr>
            <w:r>
              <w:rPr>
                <w:rFonts w:ascii="Bookman Old Style" w:hAnsi="Bookman Old Style"/>
              </w:rPr>
              <w:t xml:space="preserve">      </w:t>
            </w:r>
            <w:r w:rsidR="00996F33" w:rsidRPr="00C66D2F">
              <w:rPr>
                <w:rFonts w:ascii="Bookman Old Style" w:hAnsi="Bookman Old Style"/>
              </w:rPr>
              <w:t>□</w:t>
            </w:r>
          </w:p>
        </w:tc>
        <w:tc>
          <w:tcPr>
            <w:tcW w:w="1150" w:type="dxa"/>
            <w:vAlign w:val="center"/>
          </w:tcPr>
          <w:p w:rsidR="00996F33" w:rsidRPr="00C66D2F" w:rsidRDefault="00996F33" w:rsidP="001C24E4">
            <w:pPr>
              <w:pStyle w:val="TableParagraph"/>
              <w:spacing w:line="318" w:lineRule="exact"/>
              <w:jc w:val="center"/>
              <w:rPr>
                <w:rFonts w:ascii="Bookman Old Style" w:hAnsi="Bookman Old Style"/>
              </w:rPr>
            </w:pPr>
            <w:r w:rsidRPr="00C66D2F">
              <w:rPr>
                <w:rFonts w:ascii="Bookman Old Style" w:hAnsi="Bookman Old Style"/>
              </w:rPr>
              <w:t>□</w:t>
            </w:r>
          </w:p>
        </w:tc>
        <w:tc>
          <w:tcPr>
            <w:tcW w:w="1150" w:type="dxa"/>
            <w:vAlign w:val="center"/>
          </w:tcPr>
          <w:p w:rsidR="00996F33" w:rsidRPr="00C66D2F" w:rsidRDefault="00996F33" w:rsidP="001C24E4">
            <w:pPr>
              <w:pStyle w:val="TableParagraph"/>
              <w:spacing w:line="318" w:lineRule="exact"/>
              <w:jc w:val="center"/>
              <w:rPr>
                <w:rFonts w:ascii="Bookman Old Style" w:hAnsi="Bookman Old Style"/>
              </w:rPr>
            </w:pPr>
            <w:r w:rsidRPr="00C66D2F">
              <w:rPr>
                <w:rFonts w:ascii="Bookman Old Style" w:hAnsi="Bookman Old Style"/>
              </w:rPr>
              <w:t>□</w:t>
            </w:r>
          </w:p>
        </w:tc>
        <w:tc>
          <w:tcPr>
            <w:tcW w:w="1150" w:type="dxa"/>
            <w:vAlign w:val="center"/>
          </w:tcPr>
          <w:p w:rsidR="00996F33" w:rsidRPr="00C66D2F" w:rsidRDefault="00996F33" w:rsidP="001C24E4">
            <w:pPr>
              <w:pStyle w:val="TableParagraph"/>
              <w:spacing w:line="318" w:lineRule="exact"/>
              <w:jc w:val="center"/>
              <w:rPr>
                <w:rFonts w:ascii="Bookman Old Style" w:hAnsi="Bookman Old Style"/>
              </w:rPr>
            </w:pPr>
            <w:r w:rsidRPr="00C66D2F">
              <w:rPr>
                <w:rFonts w:ascii="Bookman Old Style" w:hAnsi="Bookman Old Style"/>
              </w:rPr>
              <w:t>□</w:t>
            </w:r>
          </w:p>
        </w:tc>
        <w:tc>
          <w:tcPr>
            <w:tcW w:w="1133" w:type="dxa"/>
            <w:vAlign w:val="center"/>
          </w:tcPr>
          <w:p w:rsidR="00996F33" w:rsidRPr="00C66D2F" w:rsidRDefault="001C24E4" w:rsidP="001C24E4">
            <w:pPr>
              <w:pStyle w:val="TableParagraph"/>
              <w:spacing w:line="318" w:lineRule="exact"/>
              <w:ind w:right="476"/>
              <w:jc w:val="center"/>
              <w:rPr>
                <w:rFonts w:ascii="Bookman Old Style" w:hAnsi="Bookman Old Style"/>
              </w:rPr>
            </w:pPr>
            <w:r>
              <w:rPr>
                <w:rFonts w:ascii="Bookman Old Style" w:hAnsi="Bookman Old Style"/>
              </w:rPr>
              <w:t xml:space="preserve">      </w:t>
            </w:r>
            <w:r w:rsidR="00996F33" w:rsidRPr="00C66D2F">
              <w:rPr>
                <w:rFonts w:ascii="Bookman Old Style" w:hAnsi="Bookman Old Style"/>
              </w:rPr>
              <w:t>□</w:t>
            </w:r>
          </w:p>
        </w:tc>
      </w:tr>
      <w:tr w:rsidR="00996F33" w:rsidRPr="00C66D2F" w:rsidTr="001C24E4">
        <w:trPr>
          <w:trHeight w:val="527"/>
        </w:trPr>
        <w:tc>
          <w:tcPr>
            <w:tcW w:w="2995" w:type="dxa"/>
            <w:vAlign w:val="bottom"/>
          </w:tcPr>
          <w:p w:rsidR="00996F33" w:rsidRPr="00C66D2F" w:rsidRDefault="00996F33" w:rsidP="001C24E4">
            <w:pPr>
              <w:pStyle w:val="TableParagraph"/>
              <w:spacing w:line="178" w:lineRule="exact"/>
              <w:ind w:left="527" w:right="527"/>
              <w:jc w:val="center"/>
              <w:rPr>
                <w:rFonts w:ascii="Bookman Old Style" w:hAnsi="Bookman Old Style"/>
                <w:b/>
              </w:rPr>
            </w:pPr>
            <w:r w:rsidRPr="00C66D2F">
              <w:rPr>
                <w:rFonts w:ascii="Bookman Old Style" w:hAnsi="Bookman Old Style"/>
                <w:b/>
              </w:rPr>
              <w:t>PRODUZIONE ORALE</w:t>
            </w:r>
          </w:p>
        </w:tc>
        <w:tc>
          <w:tcPr>
            <w:tcW w:w="992" w:type="dxa"/>
            <w:vAlign w:val="center"/>
          </w:tcPr>
          <w:p w:rsidR="00996F33" w:rsidRPr="00C66D2F" w:rsidRDefault="00996F33" w:rsidP="001C24E4">
            <w:pPr>
              <w:pStyle w:val="TableParagraph"/>
              <w:spacing w:line="316" w:lineRule="exact"/>
              <w:jc w:val="center"/>
              <w:rPr>
                <w:rFonts w:ascii="Bookman Old Style" w:hAnsi="Bookman Old Style"/>
              </w:rPr>
            </w:pPr>
            <w:r w:rsidRPr="00C66D2F">
              <w:rPr>
                <w:rFonts w:ascii="Bookman Old Style" w:hAnsi="Bookman Old Style"/>
              </w:rPr>
              <w:t>□</w:t>
            </w:r>
          </w:p>
        </w:tc>
        <w:tc>
          <w:tcPr>
            <w:tcW w:w="1121" w:type="dxa"/>
            <w:vAlign w:val="center"/>
          </w:tcPr>
          <w:p w:rsidR="00996F33" w:rsidRPr="00C66D2F" w:rsidRDefault="001C24E4" w:rsidP="001C24E4">
            <w:pPr>
              <w:pStyle w:val="TableParagraph"/>
              <w:spacing w:line="316" w:lineRule="exact"/>
              <w:ind w:right="493"/>
              <w:jc w:val="center"/>
              <w:rPr>
                <w:rFonts w:ascii="Bookman Old Style" w:hAnsi="Bookman Old Style"/>
              </w:rPr>
            </w:pPr>
            <w:r>
              <w:rPr>
                <w:rFonts w:ascii="Bookman Old Style" w:hAnsi="Bookman Old Style"/>
              </w:rPr>
              <w:t xml:space="preserve">      </w:t>
            </w:r>
            <w:r w:rsidR="00996F33" w:rsidRPr="00C66D2F">
              <w:rPr>
                <w:rFonts w:ascii="Bookman Old Style" w:hAnsi="Bookman Old Style"/>
              </w:rPr>
              <w:t>□</w:t>
            </w:r>
          </w:p>
        </w:tc>
        <w:tc>
          <w:tcPr>
            <w:tcW w:w="1150" w:type="dxa"/>
            <w:vAlign w:val="center"/>
          </w:tcPr>
          <w:p w:rsidR="00996F33" w:rsidRPr="00C66D2F" w:rsidRDefault="00996F33" w:rsidP="001C24E4">
            <w:pPr>
              <w:pStyle w:val="TableParagraph"/>
              <w:spacing w:line="316" w:lineRule="exact"/>
              <w:jc w:val="center"/>
              <w:rPr>
                <w:rFonts w:ascii="Bookman Old Style" w:hAnsi="Bookman Old Style"/>
              </w:rPr>
            </w:pPr>
            <w:r w:rsidRPr="00C66D2F">
              <w:rPr>
                <w:rFonts w:ascii="Bookman Old Style" w:hAnsi="Bookman Old Style"/>
              </w:rPr>
              <w:t>□</w:t>
            </w:r>
          </w:p>
        </w:tc>
        <w:tc>
          <w:tcPr>
            <w:tcW w:w="1150" w:type="dxa"/>
            <w:vAlign w:val="center"/>
          </w:tcPr>
          <w:p w:rsidR="00996F33" w:rsidRPr="00C66D2F" w:rsidRDefault="00996F33" w:rsidP="001C24E4">
            <w:pPr>
              <w:pStyle w:val="TableParagraph"/>
              <w:spacing w:line="316" w:lineRule="exact"/>
              <w:jc w:val="center"/>
              <w:rPr>
                <w:rFonts w:ascii="Bookman Old Style" w:hAnsi="Bookman Old Style"/>
              </w:rPr>
            </w:pPr>
            <w:r w:rsidRPr="00C66D2F">
              <w:rPr>
                <w:rFonts w:ascii="Bookman Old Style" w:hAnsi="Bookman Old Style"/>
              </w:rPr>
              <w:t>□</w:t>
            </w:r>
          </w:p>
        </w:tc>
        <w:tc>
          <w:tcPr>
            <w:tcW w:w="1150" w:type="dxa"/>
            <w:vAlign w:val="center"/>
          </w:tcPr>
          <w:p w:rsidR="00996F33" w:rsidRPr="00C66D2F" w:rsidRDefault="00996F33" w:rsidP="001C24E4">
            <w:pPr>
              <w:pStyle w:val="TableParagraph"/>
              <w:spacing w:line="316" w:lineRule="exact"/>
              <w:jc w:val="center"/>
              <w:rPr>
                <w:rFonts w:ascii="Bookman Old Style" w:hAnsi="Bookman Old Style"/>
              </w:rPr>
            </w:pPr>
            <w:r w:rsidRPr="00C66D2F">
              <w:rPr>
                <w:rFonts w:ascii="Bookman Old Style" w:hAnsi="Bookman Old Style"/>
              </w:rPr>
              <w:t>□</w:t>
            </w:r>
          </w:p>
        </w:tc>
        <w:tc>
          <w:tcPr>
            <w:tcW w:w="1133" w:type="dxa"/>
            <w:vAlign w:val="center"/>
          </w:tcPr>
          <w:p w:rsidR="00996F33" w:rsidRPr="00C66D2F" w:rsidRDefault="001C24E4" w:rsidP="001C24E4">
            <w:pPr>
              <w:pStyle w:val="TableParagraph"/>
              <w:spacing w:line="316" w:lineRule="exact"/>
              <w:ind w:right="476"/>
              <w:jc w:val="center"/>
              <w:rPr>
                <w:rFonts w:ascii="Bookman Old Style" w:hAnsi="Bookman Old Style"/>
              </w:rPr>
            </w:pPr>
            <w:r>
              <w:rPr>
                <w:rFonts w:ascii="Bookman Old Style" w:hAnsi="Bookman Old Style"/>
              </w:rPr>
              <w:t xml:space="preserve">      </w:t>
            </w:r>
            <w:r w:rsidR="00996F33" w:rsidRPr="00C66D2F">
              <w:rPr>
                <w:rFonts w:ascii="Bookman Old Style" w:hAnsi="Bookman Old Style"/>
              </w:rPr>
              <w:t>□</w:t>
            </w:r>
          </w:p>
        </w:tc>
      </w:tr>
      <w:tr w:rsidR="00996F33" w:rsidRPr="00C66D2F" w:rsidTr="001C24E4">
        <w:trPr>
          <w:trHeight w:val="503"/>
        </w:trPr>
        <w:tc>
          <w:tcPr>
            <w:tcW w:w="2995" w:type="dxa"/>
            <w:vAlign w:val="bottom"/>
          </w:tcPr>
          <w:p w:rsidR="00996F33" w:rsidRPr="00C66D2F" w:rsidRDefault="00996F33" w:rsidP="001C24E4">
            <w:pPr>
              <w:pStyle w:val="TableParagraph"/>
              <w:spacing w:line="180" w:lineRule="exact"/>
              <w:ind w:left="538" w:right="501"/>
              <w:jc w:val="center"/>
              <w:rPr>
                <w:rFonts w:ascii="Bookman Old Style" w:hAnsi="Bookman Old Style"/>
                <w:b/>
              </w:rPr>
            </w:pPr>
            <w:r w:rsidRPr="00C66D2F">
              <w:rPr>
                <w:rFonts w:ascii="Bookman Old Style" w:hAnsi="Bookman Old Style"/>
                <w:b/>
              </w:rPr>
              <w:t>PRODUZIONE SCRITTA</w:t>
            </w:r>
          </w:p>
        </w:tc>
        <w:tc>
          <w:tcPr>
            <w:tcW w:w="992" w:type="dxa"/>
            <w:vAlign w:val="center"/>
          </w:tcPr>
          <w:p w:rsidR="00996F33" w:rsidRPr="00C66D2F" w:rsidRDefault="00996F33" w:rsidP="001C24E4">
            <w:pPr>
              <w:pStyle w:val="TableParagraph"/>
              <w:spacing w:line="318" w:lineRule="exact"/>
              <w:jc w:val="center"/>
              <w:rPr>
                <w:rFonts w:ascii="Bookman Old Style" w:hAnsi="Bookman Old Style"/>
              </w:rPr>
            </w:pPr>
            <w:r w:rsidRPr="00C66D2F">
              <w:rPr>
                <w:rFonts w:ascii="Bookman Old Style" w:hAnsi="Bookman Old Style"/>
              </w:rPr>
              <w:t>□</w:t>
            </w:r>
          </w:p>
        </w:tc>
        <w:tc>
          <w:tcPr>
            <w:tcW w:w="1121" w:type="dxa"/>
            <w:vAlign w:val="center"/>
          </w:tcPr>
          <w:p w:rsidR="00996F33" w:rsidRPr="00C66D2F" w:rsidRDefault="001C24E4" w:rsidP="001C24E4">
            <w:pPr>
              <w:pStyle w:val="TableParagraph"/>
              <w:spacing w:line="318" w:lineRule="exact"/>
              <w:ind w:right="493"/>
              <w:jc w:val="center"/>
              <w:rPr>
                <w:rFonts w:ascii="Bookman Old Style" w:hAnsi="Bookman Old Style"/>
              </w:rPr>
            </w:pPr>
            <w:r>
              <w:rPr>
                <w:rFonts w:ascii="Bookman Old Style" w:hAnsi="Bookman Old Style"/>
              </w:rPr>
              <w:t xml:space="preserve">      </w:t>
            </w:r>
            <w:r w:rsidR="00996F33" w:rsidRPr="00C66D2F">
              <w:rPr>
                <w:rFonts w:ascii="Bookman Old Style" w:hAnsi="Bookman Old Style"/>
              </w:rPr>
              <w:t>□</w:t>
            </w:r>
          </w:p>
        </w:tc>
        <w:tc>
          <w:tcPr>
            <w:tcW w:w="1150" w:type="dxa"/>
            <w:vAlign w:val="center"/>
          </w:tcPr>
          <w:p w:rsidR="00996F33" w:rsidRPr="00C66D2F" w:rsidRDefault="00996F33" w:rsidP="001C24E4">
            <w:pPr>
              <w:pStyle w:val="TableParagraph"/>
              <w:spacing w:line="318" w:lineRule="exact"/>
              <w:jc w:val="center"/>
              <w:rPr>
                <w:rFonts w:ascii="Bookman Old Style" w:hAnsi="Bookman Old Style"/>
              </w:rPr>
            </w:pPr>
            <w:r w:rsidRPr="00C66D2F">
              <w:rPr>
                <w:rFonts w:ascii="Bookman Old Style" w:hAnsi="Bookman Old Style"/>
              </w:rPr>
              <w:t>□</w:t>
            </w:r>
          </w:p>
        </w:tc>
        <w:tc>
          <w:tcPr>
            <w:tcW w:w="1150" w:type="dxa"/>
            <w:vAlign w:val="center"/>
          </w:tcPr>
          <w:p w:rsidR="00996F33" w:rsidRPr="00C66D2F" w:rsidRDefault="00996F33" w:rsidP="001C24E4">
            <w:pPr>
              <w:pStyle w:val="TableParagraph"/>
              <w:spacing w:line="318" w:lineRule="exact"/>
              <w:jc w:val="center"/>
              <w:rPr>
                <w:rFonts w:ascii="Bookman Old Style" w:hAnsi="Bookman Old Style"/>
              </w:rPr>
            </w:pPr>
            <w:r w:rsidRPr="00C66D2F">
              <w:rPr>
                <w:rFonts w:ascii="Bookman Old Style" w:hAnsi="Bookman Old Style"/>
              </w:rPr>
              <w:t>□</w:t>
            </w:r>
          </w:p>
        </w:tc>
        <w:tc>
          <w:tcPr>
            <w:tcW w:w="1150" w:type="dxa"/>
            <w:vAlign w:val="center"/>
          </w:tcPr>
          <w:p w:rsidR="00996F33" w:rsidRPr="00C66D2F" w:rsidRDefault="00996F33" w:rsidP="001C24E4">
            <w:pPr>
              <w:pStyle w:val="TableParagraph"/>
              <w:spacing w:line="318" w:lineRule="exact"/>
              <w:jc w:val="center"/>
              <w:rPr>
                <w:rFonts w:ascii="Bookman Old Style" w:hAnsi="Bookman Old Style"/>
              </w:rPr>
            </w:pPr>
            <w:r w:rsidRPr="00C66D2F">
              <w:rPr>
                <w:rFonts w:ascii="Bookman Old Style" w:hAnsi="Bookman Old Style"/>
              </w:rPr>
              <w:t>□</w:t>
            </w:r>
          </w:p>
        </w:tc>
        <w:tc>
          <w:tcPr>
            <w:tcW w:w="1133" w:type="dxa"/>
            <w:vAlign w:val="center"/>
          </w:tcPr>
          <w:p w:rsidR="00996F33" w:rsidRPr="00C66D2F" w:rsidRDefault="001C24E4" w:rsidP="001C24E4">
            <w:pPr>
              <w:pStyle w:val="TableParagraph"/>
              <w:spacing w:line="318" w:lineRule="exact"/>
              <w:ind w:right="476"/>
              <w:jc w:val="center"/>
              <w:rPr>
                <w:rFonts w:ascii="Bookman Old Style" w:hAnsi="Bookman Old Style"/>
              </w:rPr>
            </w:pPr>
            <w:r>
              <w:rPr>
                <w:rFonts w:ascii="Bookman Old Style" w:hAnsi="Bookman Old Style"/>
              </w:rPr>
              <w:t xml:space="preserve">      </w:t>
            </w:r>
            <w:r w:rsidR="00996F33" w:rsidRPr="00C66D2F">
              <w:rPr>
                <w:rFonts w:ascii="Bookman Old Style" w:hAnsi="Bookman Old Style"/>
              </w:rPr>
              <w:t>□</w:t>
            </w:r>
          </w:p>
        </w:tc>
      </w:tr>
    </w:tbl>
    <w:p w:rsidR="00996F33" w:rsidRPr="00C66D2F" w:rsidRDefault="00996F33" w:rsidP="00996F33">
      <w:pPr>
        <w:pStyle w:val="Heading5"/>
        <w:rPr>
          <w:rFonts w:ascii="Bookman Old Style" w:hAnsi="Bookman Old Style"/>
        </w:rPr>
      </w:pPr>
      <w:r w:rsidRPr="00C66D2F">
        <w:rPr>
          <w:rFonts w:ascii="Bookman Old Style" w:hAnsi="Bookman Old Style"/>
          <w:u w:val="thick"/>
        </w:rPr>
        <w:t>NB: La mancata compilazione indica l’assenza assoluta di competenze</w:t>
      </w:r>
    </w:p>
    <w:p w:rsidR="00996F33" w:rsidRPr="00C66D2F" w:rsidRDefault="00996F33" w:rsidP="00996F33">
      <w:pPr>
        <w:pStyle w:val="Corpodeltesto"/>
        <w:rPr>
          <w:rFonts w:ascii="Bookman Old Style" w:hAnsi="Bookman Old Style"/>
          <w:b/>
          <w:i/>
          <w:sz w:val="22"/>
          <w:szCs w:val="22"/>
        </w:rPr>
      </w:pPr>
    </w:p>
    <w:p w:rsidR="00996F33" w:rsidRPr="00C66D2F" w:rsidRDefault="00996F33" w:rsidP="00996F33">
      <w:pPr>
        <w:pStyle w:val="Corpodeltesto"/>
        <w:rPr>
          <w:rFonts w:ascii="Bookman Old Style" w:hAnsi="Bookman Old Style"/>
          <w:b/>
          <w:i/>
          <w:sz w:val="22"/>
          <w:szCs w:val="22"/>
        </w:rPr>
      </w:pPr>
    </w:p>
    <w:p w:rsidR="00996F33" w:rsidRPr="00C66D2F" w:rsidRDefault="00996F33" w:rsidP="00996F33">
      <w:pPr>
        <w:pStyle w:val="Corpodeltesto"/>
        <w:spacing w:before="11"/>
        <w:rPr>
          <w:rFonts w:ascii="Bookman Old Style" w:hAnsi="Bookman Old Style"/>
          <w:b/>
          <w:i/>
          <w:sz w:val="22"/>
          <w:szCs w:val="22"/>
        </w:rPr>
      </w:pPr>
    </w:p>
    <w:p w:rsidR="00996F33" w:rsidRPr="00C66D2F" w:rsidRDefault="00996F33" w:rsidP="00996F33">
      <w:pPr>
        <w:pStyle w:val="Paragrafoelenco"/>
        <w:widowControl w:val="0"/>
        <w:numPr>
          <w:ilvl w:val="1"/>
          <w:numId w:val="43"/>
        </w:numPr>
        <w:tabs>
          <w:tab w:val="left" w:pos="864"/>
        </w:tabs>
        <w:suppressAutoHyphens w:val="0"/>
        <w:autoSpaceDE w:val="0"/>
        <w:autoSpaceDN w:val="0"/>
        <w:spacing w:before="60"/>
        <w:ind w:left="863" w:hanging="431"/>
        <w:contextualSpacing w:val="0"/>
        <w:rPr>
          <w:rFonts w:ascii="Bookman Old Style" w:hAnsi="Bookman Old Style"/>
          <w:b/>
          <w:i/>
          <w:sz w:val="22"/>
          <w:szCs w:val="22"/>
        </w:rPr>
      </w:pPr>
      <w:r w:rsidRPr="00C66D2F">
        <w:rPr>
          <w:rFonts w:ascii="Bookman Old Style" w:hAnsi="Bookman Old Style"/>
          <w:noProof/>
          <w:sz w:val="22"/>
          <w:szCs w:val="22"/>
          <w:lang w:eastAsia="it-IT"/>
        </w:rPr>
        <w:drawing>
          <wp:anchor distT="0" distB="0" distL="0" distR="0" simplePos="0" relativeHeight="251651584" behindDoc="0" locked="0" layoutInCell="1" allowOverlap="1">
            <wp:simplePos x="0" y="0"/>
            <wp:positionH relativeFrom="page">
              <wp:posOffset>3856923</wp:posOffset>
            </wp:positionH>
            <wp:positionV relativeFrom="paragraph">
              <wp:posOffset>28654</wp:posOffset>
            </wp:positionV>
            <wp:extent cx="124085" cy="114300"/>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3" cstate="print"/>
                    <a:stretch>
                      <a:fillRect/>
                    </a:stretch>
                  </pic:blipFill>
                  <pic:spPr>
                    <a:xfrm>
                      <a:off x="0" y="0"/>
                      <a:ext cx="124085" cy="114300"/>
                    </a:xfrm>
                    <a:prstGeom prst="rect">
                      <a:avLst/>
                    </a:prstGeom>
                  </pic:spPr>
                </pic:pic>
              </a:graphicData>
            </a:graphic>
          </wp:anchor>
        </w:drawing>
      </w:r>
      <w:r w:rsidRPr="00C66D2F">
        <w:rPr>
          <w:rFonts w:ascii="Bookman Old Style" w:hAnsi="Bookman Old Style"/>
          <w:b/>
          <w:i/>
          <w:sz w:val="22"/>
          <w:szCs w:val="22"/>
        </w:rPr>
        <w:t>SITUAZIONE DI PARTENZA : indicare</w:t>
      </w:r>
      <w:r w:rsidRPr="00C66D2F">
        <w:rPr>
          <w:rFonts w:ascii="Bookman Old Style" w:hAnsi="Bookman Old Style"/>
          <w:b/>
          <w:i/>
          <w:spacing w:val="-1"/>
          <w:sz w:val="22"/>
          <w:szCs w:val="22"/>
        </w:rPr>
        <w:t xml:space="preserve"> </w:t>
      </w:r>
      <w:r w:rsidRPr="00C66D2F">
        <w:rPr>
          <w:rFonts w:ascii="Bookman Old Style" w:hAnsi="Bookman Old Style"/>
          <w:b/>
          <w:i/>
          <w:sz w:val="22"/>
          <w:szCs w:val="22"/>
        </w:rPr>
        <w:t>con</w:t>
      </w:r>
    </w:p>
    <w:p w:rsidR="00996F33" w:rsidRPr="00C66D2F" w:rsidRDefault="00996F33" w:rsidP="00996F33">
      <w:pPr>
        <w:pStyle w:val="Corpodeltesto"/>
        <w:spacing w:before="4"/>
        <w:rPr>
          <w:rFonts w:ascii="Bookman Old Style" w:hAnsi="Bookman Old Style"/>
          <w:b/>
          <w:i/>
          <w:sz w:val="22"/>
          <w:szCs w:val="22"/>
        </w:rPr>
      </w:pPr>
    </w:p>
    <w:p w:rsidR="00996F33" w:rsidRPr="00C66D2F" w:rsidRDefault="00996F33" w:rsidP="00996F33">
      <w:pPr>
        <w:tabs>
          <w:tab w:val="left" w:pos="3128"/>
        </w:tabs>
        <w:ind w:left="584"/>
        <w:rPr>
          <w:rFonts w:ascii="Bookman Old Style" w:hAnsi="Bookman Old Style"/>
          <w:sz w:val="22"/>
          <w:szCs w:val="22"/>
        </w:rPr>
      </w:pPr>
      <w:r w:rsidRPr="00C66D2F">
        <w:rPr>
          <w:rFonts w:ascii="Bookman Old Style" w:hAnsi="Bookman Old Style"/>
          <w:b/>
          <w:sz w:val="22"/>
          <w:szCs w:val="22"/>
        </w:rPr>
        <w:t>Facendo</w:t>
      </w:r>
      <w:r w:rsidRPr="00C66D2F">
        <w:rPr>
          <w:rFonts w:ascii="Bookman Old Style" w:hAnsi="Bookman Old Style"/>
          <w:b/>
          <w:spacing w:val="-2"/>
          <w:sz w:val="22"/>
          <w:szCs w:val="22"/>
        </w:rPr>
        <w:t xml:space="preserve"> </w:t>
      </w:r>
      <w:r w:rsidRPr="00C66D2F">
        <w:rPr>
          <w:rFonts w:ascii="Bookman Old Style" w:hAnsi="Bookman Old Style"/>
          <w:b/>
          <w:sz w:val="22"/>
          <w:szCs w:val="22"/>
        </w:rPr>
        <w:t>riferimento</w:t>
      </w:r>
      <w:r w:rsidRPr="00C66D2F">
        <w:rPr>
          <w:rFonts w:ascii="Bookman Old Style" w:hAnsi="Bookman Old Style"/>
          <w:b/>
          <w:spacing w:val="-2"/>
          <w:sz w:val="22"/>
          <w:szCs w:val="22"/>
        </w:rPr>
        <w:t xml:space="preserve"> </w:t>
      </w:r>
      <w:r w:rsidRPr="00C66D2F">
        <w:rPr>
          <w:rFonts w:ascii="Bookman Old Style" w:hAnsi="Bookman Old Style"/>
          <w:sz w:val="22"/>
          <w:szCs w:val="22"/>
        </w:rPr>
        <w:t>a</w:t>
      </w:r>
      <w:r w:rsidRPr="00C66D2F">
        <w:rPr>
          <w:rFonts w:ascii="Bookman Old Style" w:hAnsi="Bookman Old Style"/>
          <w:sz w:val="22"/>
          <w:szCs w:val="22"/>
        </w:rPr>
        <w:tab/>
        <w:t>□ test di ingresso □ incontri con il mediatore</w:t>
      </w:r>
      <w:r w:rsidRPr="00C66D2F">
        <w:rPr>
          <w:rFonts w:ascii="Bookman Old Style" w:hAnsi="Bookman Old Style"/>
          <w:spacing w:val="-30"/>
          <w:sz w:val="22"/>
          <w:szCs w:val="22"/>
        </w:rPr>
        <w:t xml:space="preserve"> </w:t>
      </w:r>
      <w:r w:rsidRPr="00C66D2F">
        <w:rPr>
          <w:rFonts w:ascii="Bookman Old Style" w:hAnsi="Bookman Old Style"/>
          <w:sz w:val="22"/>
          <w:szCs w:val="22"/>
        </w:rPr>
        <w:t>culturale</w:t>
      </w:r>
    </w:p>
    <w:p w:rsidR="00996F33" w:rsidRPr="00C66D2F" w:rsidRDefault="00996F33" w:rsidP="00996F33">
      <w:pPr>
        <w:pStyle w:val="Corpodeltesto"/>
        <w:tabs>
          <w:tab w:val="left" w:pos="5473"/>
        </w:tabs>
        <w:spacing w:before="161"/>
        <w:ind w:left="647"/>
        <w:rPr>
          <w:rFonts w:ascii="Bookman Old Style" w:hAnsi="Bookman Old Style"/>
          <w:sz w:val="22"/>
          <w:szCs w:val="22"/>
        </w:rPr>
      </w:pPr>
      <w:r w:rsidRPr="00C66D2F">
        <w:rPr>
          <w:rFonts w:ascii="Bookman Old Style" w:hAnsi="Bookman Old Style"/>
          <w:sz w:val="22"/>
          <w:szCs w:val="22"/>
        </w:rPr>
        <w:t xml:space="preserve">□osservazioni sistematiche </w:t>
      </w:r>
      <w:r w:rsidRPr="00C66D2F">
        <w:rPr>
          <w:rFonts w:ascii="Bookman Old Style" w:hAnsi="Bookman Old Style"/>
          <w:spacing w:val="55"/>
          <w:sz w:val="22"/>
          <w:szCs w:val="22"/>
        </w:rPr>
        <w:t xml:space="preserve"> </w:t>
      </w:r>
      <w:r w:rsidRPr="00C66D2F">
        <w:rPr>
          <w:rFonts w:ascii="Bookman Old Style" w:hAnsi="Bookman Old Style"/>
          <w:sz w:val="22"/>
          <w:szCs w:val="22"/>
        </w:rPr>
        <w:t>□prime</w:t>
      </w:r>
      <w:r w:rsidRPr="00C66D2F">
        <w:rPr>
          <w:rFonts w:ascii="Bookman Old Style" w:hAnsi="Bookman Old Style"/>
          <w:spacing w:val="-4"/>
          <w:sz w:val="22"/>
          <w:szCs w:val="22"/>
        </w:rPr>
        <w:t xml:space="preserve"> </w:t>
      </w:r>
      <w:r w:rsidRPr="00C66D2F">
        <w:rPr>
          <w:rFonts w:ascii="Bookman Old Style" w:hAnsi="Bookman Old Style"/>
          <w:sz w:val="22"/>
          <w:szCs w:val="22"/>
        </w:rPr>
        <w:t>verifiche</w:t>
      </w:r>
      <w:r w:rsidRPr="00C66D2F">
        <w:rPr>
          <w:rFonts w:ascii="Bookman Old Style" w:hAnsi="Bookman Old Style"/>
          <w:sz w:val="22"/>
          <w:szCs w:val="22"/>
        </w:rPr>
        <w:tab/>
        <w:t>□colloquio con la</w:t>
      </w:r>
      <w:r w:rsidRPr="00C66D2F">
        <w:rPr>
          <w:rFonts w:ascii="Bookman Old Style" w:hAnsi="Bookman Old Style"/>
          <w:spacing w:val="-4"/>
          <w:sz w:val="22"/>
          <w:szCs w:val="22"/>
        </w:rPr>
        <w:t xml:space="preserve"> </w:t>
      </w:r>
      <w:r w:rsidRPr="00C66D2F">
        <w:rPr>
          <w:rFonts w:ascii="Bookman Old Style" w:hAnsi="Bookman Old Style"/>
          <w:sz w:val="22"/>
          <w:szCs w:val="22"/>
        </w:rPr>
        <w:t>famiglia</w:t>
      </w:r>
    </w:p>
    <w:p w:rsidR="00996F33" w:rsidRPr="00C66D2F" w:rsidRDefault="00996F33" w:rsidP="00996F33">
      <w:pPr>
        <w:pStyle w:val="Heading4"/>
        <w:spacing w:before="159"/>
        <w:ind w:left="584"/>
        <w:rPr>
          <w:rFonts w:ascii="Bookman Old Style" w:hAnsi="Bookman Old Style"/>
        </w:rPr>
      </w:pPr>
      <w:r w:rsidRPr="00C66D2F">
        <w:rPr>
          <w:rFonts w:ascii="Bookman Old Style" w:hAnsi="Bookman Old Style"/>
        </w:rPr>
        <w:t>risulta la seguente situazione di partenza:</w:t>
      </w:r>
    </w:p>
    <w:p w:rsidR="00996F33" w:rsidRPr="00C66D2F" w:rsidRDefault="00996F33" w:rsidP="00996F33">
      <w:pPr>
        <w:pStyle w:val="Corpodeltesto"/>
        <w:spacing w:before="131" w:line="369" w:lineRule="auto"/>
        <w:ind w:left="594" w:right="482" w:hanging="10"/>
        <w:rPr>
          <w:rFonts w:ascii="Bookman Old Style" w:hAnsi="Bookman Old Style"/>
          <w:sz w:val="22"/>
          <w:szCs w:val="22"/>
        </w:rPr>
      </w:pPr>
      <w:r w:rsidRPr="00C66D2F">
        <w:rPr>
          <w:rFonts w:ascii="Bookman Old Style" w:hAnsi="Bookman Old Style"/>
          <w:noProof/>
          <w:sz w:val="22"/>
          <w:szCs w:val="22"/>
          <w:u w:val="single"/>
          <w:lang w:eastAsia="it-IT"/>
        </w:rPr>
        <w:drawing>
          <wp:anchor distT="0" distB="0" distL="0" distR="0" simplePos="0" relativeHeight="251653632" behindDoc="0" locked="0" layoutInCell="1" allowOverlap="1">
            <wp:simplePos x="0" y="0"/>
            <wp:positionH relativeFrom="page">
              <wp:posOffset>1790700</wp:posOffset>
            </wp:positionH>
            <wp:positionV relativeFrom="paragraph">
              <wp:posOffset>356235</wp:posOffset>
            </wp:positionV>
            <wp:extent cx="171450" cy="161925"/>
            <wp:effectExtent l="19050" t="0" r="0" b="0"/>
            <wp:wrapNone/>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3" cstate="print"/>
                    <a:stretch>
                      <a:fillRect/>
                    </a:stretch>
                  </pic:blipFill>
                  <pic:spPr>
                    <a:xfrm>
                      <a:off x="0" y="0"/>
                      <a:ext cx="171450" cy="161925"/>
                    </a:xfrm>
                    <a:prstGeom prst="rect">
                      <a:avLst/>
                    </a:prstGeom>
                  </pic:spPr>
                </pic:pic>
              </a:graphicData>
            </a:graphic>
          </wp:anchor>
        </w:drawing>
      </w:r>
      <w:r w:rsidRPr="00C66D2F">
        <w:rPr>
          <w:rFonts w:ascii="Bookman Old Style" w:hAnsi="Bookman Old Style"/>
          <w:sz w:val="22"/>
          <w:szCs w:val="22"/>
          <w:u w:val="single"/>
        </w:rPr>
        <w:t>L’alunno /a dimostra specifiche capacità e potenzialità nei seguenti ambiti</w:t>
      </w:r>
      <w:r w:rsidRPr="00C66D2F">
        <w:rPr>
          <w:rFonts w:ascii="Bookman Old Style" w:hAnsi="Bookman Old Style"/>
          <w:spacing w:val="-32"/>
          <w:sz w:val="22"/>
          <w:szCs w:val="22"/>
          <w:u w:val="single"/>
        </w:rPr>
        <w:t xml:space="preserve"> </w:t>
      </w:r>
      <w:r w:rsidRPr="00C66D2F">
        <w:rPr>
          <w:rFonts w:ascii="Bookman Old Style" w:hAnsi="Bookman Old Style"/>
          <w:sz w:val="22"/>
          <w:szCs w:val="22"/>
          <w:u w:val="single"/>
        </w:rPr>
        <w:t>disciplinari</w:t>
      </w:r>
      <w:r w:rsidRPr="00C66D2F">
        <w:rPr>
          <w:rFonts w:ascii="Bookman Old Style" w:hAnsi="Bookman Old Style"/>
          <w:spacing w:val="57"/>
          <w:sz w:val="22"/>
          <w:szCs w:val="22"/>
          <w:u w:val="single"/>
        </w:rPr>
        <w:t xml:space="preserve"> </w:t>
      </w:r>
      <w:r w:rsidRPr="00C66D2F">
        <w:rPr>
          <w:rFonts w:ascii="Bookman Old Style" w:hAnsi="Bookman Old Style"/>
          <w:sz w:val="22"/>
          <w:szCs w:val="22"/>
          <w:u w:val="single"/>
        </w:rPr>
        <w:t>(indicare</w:t>
      </w:r>
      <w:r w:rsidRPr="00C66D2F">
        <w:rPr>
          <w:rFonts w:ascii="Bookman Old Style" w:hAnsi="Bookman Old Style"/>
          <w:sz w:val="22"/>
          <w:szCs w:val="22"/>
        </w:rPr>
        <w:t xml:space="preserve"> </w:t>
      </w:r>
      <w:r w:rsidRPr="00C66D2F">
        <w:rPr>
          <w:rFonts w:ascii="Bookman Old Style" w:hAnsi="Bookman Old Style"/>
          <w:noProof/>
          <w:sz w:val="22"/>
          <w:szCs w:val="22"/>
        </w:rPr>
        <w:t xml:space="preserve">con </w:t>
      </w:r>
      <w:r w:rsidRPr="00C66D2F">
        <w:rPr>
          <w:rFonts w:ascii="Bookman Old Style" w:hAnsi="Bookman Old Style"/>
          <w:spacing w:val="-1"/>
          <w:sz w:val="22"/>
          <w:szCs w:val="22"/>
        </w:rPr>
        <w:t xml:space="preserve">         </w:t>
      </w:r>
      <w:r w:rsidRPr="00C66D2F">
        <w:rPr>
          <w:rFonts w:ascii="Bookman Old Style" w:hAnsi="Bookman Old Style"/>
          <w:sz w:val="22"/>
          <w:szCs w:val="22"/>
        </w:rPr>
        <w:t>:</w:t>
      </w:r>
    </w:p>
    <w:p w:rsidR="00996F33" w:rsidRPr="00C66D2F" w:rsidRDefault="00996F33" w:rsidP="00996F33">
      <w:pPr>
        <w:pStyle w:val="Paragrafoelenco"/>
        <w:widowControl w:val="0"/>
        <w:numPr>
          <w:ilvl w:val="2"/>
          <w:numId w:val="44"/>
        </w:numPr>
        <w:tabs>
          <w:tab w:val="left" w:pos="998"/>
          <w:tab w:val="left" w:pos="8091"/>
        </w:tabs>
        <w:suppressAutoHyphens w:val="0"/>
        <w:autoSpaceDE w:val="0"/>
        <w:autoSpaceDN w:val="0"/>
        <w:spacing w:line="310" w:lineRule="exact"/>
        <w:ind w:left="997" w:hanging="234"/>
        <w:contextualSpacing w:val="0"/>
        <w:rPr>
          <w:rFonts w:ascii="Bookman Old Style" w:hAnsi="Bookman Old Style"/>
          <w:sz w:val="22"/>
          <w:szCs w:val="22"/>
        </w:rPr>
      </w:pPr>
      <w:r w:rsidRPr="00C66D2F">
        <w:rPr>
          <w:rFonts w:ascii="Bookman Old Style" w:hAnsi="Bookman Old Style"/>
          <w:sz w:val="22"/>
          <w:szCs w:val="22"/>
        </w:rPr>
        <w:t xml:space="preserve">Linguistico- espressivo   □ Logico-matematico </w:t>
      </w:r>
      <w:r w:rsidRPr="00C66D2F">
        <w:rPr>
          <w:rFonts w:ascii="Bookman Old Style" w:hAnsi="Bookman Old Style"/>
          <w:spacing w:val="43"/>
          <w:sz w:val="22"/>
          <w:szCs w:val="22"/>
        </w:rPr>
        <w:t xml:space="preserve"> </w:t>
      </w:r>
      <w:r w:rsidRPr="00C66D2F">
        <w:rPr>
          <w:rFonts w:ascii="Bookman Old Style" w:hAnsi="Bookman Old Style"/>
          <w:sz w:val="22"/>
          <w:szCs w:val="22"/>
        </w:rPr>
        <w:t>□</w:t>
      </w:r>
      <w:r w:rsidRPr="00C66D2F">
        <w:rPr>
          <w:rFonts w:ascii="Bookman Old Style" w:hAnsi="Bookman Old Style"/>
          <w:spacing w:val="-3"/>
          <w:sz w:val="22"/>
          <w:szCs w:val="22"/>
        </w:rPr>
        <w:t xml:space="preserve"> </w:t>
      </w:r>
      <w:r w:rsidRPr="00C66D2F">
        <w:rPr>
          <w:rFonts w:ascii="Bookman Old Style" w:hAnsi="Bookman Old Style"/>
          <w:sz w:val="22"/>
          <w:szCs w:val="22"/>
        </w:rPr>
        <w:t>Artistico-espressivo    □Musicale</w:t>
      </w:r>
    </w:p>
    <w:p w:rsidR="00996F33" w:rsidRPr="00C66D2F" w:rsidRDefault="00996F33" w:rsidP="00996F33">
      <w:pPr>
        <w:pStyle w:val="Paragrafoelenco"/>
        <w:widowControl w:val="0"/>
        <w:numPr>
          <w:ilvl w:val="2"/>
          <w:numId w:val="44"/>
        </w:numPr>
        <w:tabs>
          <w:tab w:val="left" w:pos="998"/>
        </w:tabs>
        <w:suppressAutoHyphens w:val="0"/>
        <w:autoSpaceDE w:val="0"/>
        <w:autoSpaceDN w:val="0"/>
        <w:spacing w:before="160"/>
        <w:ind w:left="997" w:hanging="234"/>
        <w:contextualSpacing w:val="0"/>
        <w:rPr>
          <w:rFonts w:ascii="Bookman Old Style" w:hAnsi="Bookman Old Style"/>
          <w:sz w:val="22"/>
          <w:szCs w:val="22"/>
        </w:rPr>
      </w:pPr>
      <w:r w:rsidRPr="00C66D2F">
        <w:rPr>
          <w:rFonts w:ascii="Bookman Old Style" w:hAnsi="Bookman Old Style"/>
          <w:sz w:val="22"/>
          <w:szCs w:val="22"/>
        </w:rPr>
        <w:t>Motorio □Tecnologico e Scientifico</w:t>
      </w:r>
      <w:r w:rsidRPr="00C66D2F">
        <w:rPr>
          <w:rFonts w:ascii="Bookman Old Style" w:hAnsi="Bookman Old Style"/>
          <w:spacing w:val="53"/>
          <w:sz w:val="22"/>
          <w:szCs w:val="22"/>
        </w:rPr>
        <w:t xml:space="preserve"> </w:t>
      </w:r>
      <w:r w:rsidRPr="00C66D2F">
        <w:rPr>
          <w:rFonts w:ascii="Bookman Old Style" w:hAnsi="Bookman Old Style"/>
          <w:sz w:val="22"/>
          <w:szCs w:val="22"/>
        </w:rPr>
        <w:t>□Storico-geografico</w:t>
      </w:r>
    </w:p>
    <w:p w:rsidR="00996F33" w:rsidRPr="00C66D2F" w:rsidRDefault="00996F33" w:rsidP="00996F33">
      <w:pPr>
        <w:pStyle w:val="Corpodeltesto"/>
        <w:spacing w:before="164"/>
        <w:ind w:left="584"/>
        <w:rPr>
          <w:rFonts w:ascii="Bookman Old Style" w:hAnsi="Bookman Old Style"/>
          <w:sz w:val="22"/>
          <w:szCs w:val="22"/>
        </w:rPr>
      </w:pPr>
      <w:r w:rsidRPr="00C66D2F">
        <w:rPr>
          <w:rFonts w:ascii="Bookman Old Style" w:hAnsi="Bookman Old Style"/>
          <w:sz w:val="22"/>
          <w:szCs w:val="22"/>
          <w:u w:val="single"/>
        </w:rPr>
        <w:t>L’alunno /a dimostra difficoltà nei seguenti ambiti disciplinari</w:t>
      </w:r>
      <w:r w:rsidRPr="00C66D2F">
        <w:rPr>
          <w:rFonts w:ascii="Bookman Old Style" w:hAnsi="Bookman Old Style"/>
          <w:sz w:val="22"/>
          <w:szCs w:val="22"/>
        </w:rPr>
        <w:t xml:space="preserve"> (indicare con √):</w:t>
      </w:r>
    </w:p>
    <w:p w:rsidR="00996F33" w:rsidRPr="00C66D2F" w:rsidRDefault="00996F33" w:rsidP="00996F33">
      <w:pPr>
        <w:pStyle w:val="Corpodeltesto"/>
        <w:spacing w:before="125"/>
        <w:ind w:left="827"/>
        <w:rPr>
          <w:rFonts w:ascii="Bookman Old Style" w:hAnsi="Bookman Old Style"/>
          <w:sz w:val="22"/>
          <w:szCs w:val="22"/>
        </w:rPr>
      </w:pPr>
      <w:r w:rsidRPr="00C66D2F">
        <w:rPr>
          <w:rFonts w:ascii="Bookman Old Style" w:hAnsi="Bookman Old Style"/>
          <w:sz w:val="22"/>
          <w:szCs w:val="22"/>
        </w:rPr>
        <w:t>□Linguistico- espressivo □Logico-matematico □Artistico-espressivo □Musicale □Motorio</w:t>
      </w:r>
    </w:p>
    <w:p w:rsidR="00996F33" w:rsidRPr="00C66D2F" w:rsidRDefault="00996F33" w:rsidP="00996F33">
      <w:pPr>
        <w:pStyle w:val="Corpodeltesto"/>
        <w:spacing w:before="161"/>
        <w:ind w:left="776"/>
        <w:rPr>
          <w:rFonts w:ascii="Bookman Old Style" w:hAnsi="Bookman Old Style"/>
          <w:sz w:val="22"/>
          <w:szCs w:val="22"/>
        </w:rPr>
      </w:pPr>
      <w:r w:rsidRPr="00C66D2F">
        <w:rPr>
          <w:rFonts w:ascii="Bookman Old Style" w:hAnsi="Bookman Old Style"/>
          <w:sz w:val="22"/>
          <w:szCs w:val="22"/>
        </w:rPr>
        <w:t>□Tecnologico e Scientifico</w:t>
      </w:r>
      <w:r w:rsidRPr="00C66D2F">
        <w:rPr>
          <w:rFonts w:ascii="Bookman Old Style" w:hAnsi="Bookman Old Style"/>
          <w:spacing w:val="58"/>
          <w:sz w:val="22"/>
          <w:szCs w:val="22"/>
        </w:rPr>
        <w:t xml:space="preserve"> </w:t>
      </w:r>
      <w:r w:rsidRPr="00C66D2F">
        <w:rPr>
          <w:rFonts w:ascii="Bookman Old Style" w:hAnsi="Bookman Old Style"/>
          <w:sz w:val="22"/>
          <w:szCs w:val="22"/>
        </w:rPr>
        <w:t>□Storico-geografico</w:t>
      </w:r>
    </w:p>
    <w:p w:rsidR="00996F33" w:rsidRPr="00C66D2F" w:rsidRDefault="00996F33" w:rsidP="00996F33">
      <w:pPr>
        <w:spacing w:before="252"/>
        <w:ind w:left="663"/>
        <w:rPr>
          <w:rFonts w:ascii="Bookman Old Style" w:hAnsi="Bookman Old Style"/>
          <w:sz w:val="22"/>
          <w:szCs w:val="22"/>
        </w:rPr>
      </w:pPr>
      <w:r w:rsidRPr="00C66D2F">
        <w:rPr>
          <w:rFonts w:ascii="Bookman Old Style" w:hAnsi="Bookman Old Style"/>
          <w:noProof/>
          <w:sz w:val="22"/>
          <w:szCs w:val="22"/>
          <w:lang w:eastAsia="it-IT"/>
        </w:rPr>
        <w:drawing>
          <wp:anchor distT="0" distB="0" distL="0" distR="0" simplePos="0" relativeHeight="251652608" behindDoc="0" locked="0" layoutInCell="1" allowOverlap="1">
            <wp:simplePos x="0" y="0"/>
            <wp:positionH relativeFrom="page">
              <wp:posOffset>2809875</wp:posOffset>
            </wp:positionH>
            <wp:positionV relativeFrom="paragraph">
              <wp:posOffset>141605</wp:posOffset>
            </wp:positionV>
            <wp:extent cx="123825" cy="114300"/>
            <wp:effectExtent l="19050" t="0" r="9525"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3" cstate="print"/>
                    <a:stretch>
                      <a:fillRect/>
                    </a:stretch>
                  </pic:blipFill>
                  <pic:spPr>
                    <a:xfrm>
                      <a:off x="0" y="0"/>
                      <a:ext cx="123825" cy="114300"/>
                    </a:xfrm>
                    <a:prstGeom prst="rect">
                      <a:avLst/>
                    </a:prstGeom>
                  </pic:spPr>
                </pic:pic>
              </a:graphicData>
            </a:graphic>
          </wp:anchor>
        </w:drawing>
      </w:r>
      <w:r w:rsidRPr="00C66D2F">
        <w:rPr>
          <w:rFonts w:ascii="Bookman Old Style" w:hAnsi="Bookman Old Style"/>
          <w:b/>
          <w:sz w:val="22"/>
          <w:szCs w:val="22"/>
          <w:u w:val="thick"/>
        </w:rPr>
        <w:t>DOVUTA  A</w:t>
      </w:r>
      <w:r w:rsidRPr="00C66D2F">
        <w:rPr>
          <w:rFonts w:ascii="Bookman Old Style" w:hAnsi="Bookman Old Style"/>
          <w:b/>
          <w:sz w:val="22"/>
          <w:szCs w:val="22"/>
        </w:rPr>
        <w:t xml:space="preserve"> </w:t>
      </w:r>
      <w:r w:rsidRPr="00C66D2F">
        <w:rPr>
          <w:rFonts w:ascii="Bookman Old Style" w:hAnsi="Bookman Old Style"/>
          <w:sz w:val="22"/>
          <w:szCs w:val="22"/>
        </w:rPr>
        <w:t>… indicare con</w:t>
      </w:r>
    </w:p>
    <w:p w:rsidR="00996F33" w:rsidRPr="00C66D2F" w:rsidRDefault="00996F33" w:rsidP="00996F33">
      <w:pPr>
        <w:pStyle w:val="Corpodeltesto"/>
        <w:rPr>
          <w:rFonts w:ascii="Bookman Old Style" w:hAnsi="Bookman Old Style"/>
          <w:sz w:val="22"/>
          <w:szCs w:val="22"/>
        </w:rPr>
      </w:pPr>
    </w:p>
    <w:p w:rsidR="00996F33" w:rsidRPr="00C66D2F" w:rsidRDefault="00996F33" w:rsidP="00996F33">
      <w:pPr>
        <w:pStyle w:val="Paragrafoelenco"/>
        <w:widowControl w:val="0"/>
        <w:numPr>
          <w:ilvl w:val="0"/>
          <w:numId w:val="42"/>
        </w:numPr>
        <w:tabs>
          <w:tab w:val="left" w:pos="837"/>
        </w:tabs>
        <w:suppressAutoHyphens w:val="0"/>
        <w:autoSpaceDE w:val="0"/>
        <w:autoSpaceDN w:val="0"/>
        <w:ind w:left="836"/>
        <w:contextualSpacing w:val="0"/>
        <w:rPr>
          <w:rFonts w:ascii="Bookman Old Style" w:hAnsi="Bookman Old Style"/>
          <w:sz w:val="22"/>
          <w:szCs w:val="22"/>
        </w:rPr>
      </w:pPr>
      <w:r w:rsidRPr="00C66D2F">
        <w:rPr>
          <w:rFonts w:ascii="Bookman Old Style" w:hAnsi="Bookman Old Style"/>
          <w:sz w:val="22"/>
          <w:szCs w:val="22"/>
        </w:rPr>
        <w:t>totale mancanza di conoscenza della</w:t>
      </w:r>
      <w:r w:rsidRPr="00C66D2F">
        <w:rPr>
          <w:rFonts w:ascii="Bookman Old Style" w:hAnsi="Bookman Old Style"/>
          <w:spacing w:val="-3"/>
          <w:sz w:val="22"/>
          <w:szCs w:val="22"/>
        </w:rPr>
        <w:t xml:space="preserve"> </w:t>
      </w:r>
      <w:r w:rsidRPr="00C66D2F">
        <w:rPr>
          <w:rFonts w:ascii="Bookman Old Style" w:hAnsi="Bookman Old Style"/>
          <w:sz w:val="22"/>
          <w:szCs w:val="22"/>
        </w:rPr>
        <w:t>disciplina</w:t>
      </w:r>
    </w:p>
    <w:p w:rsidR="00996F33" w:rsidRPr="00C66D2F" w:rsidRDefault="00996F33" w:rsidP="00996F33">
      <w:pPr>
        <w:pStyle w:val="Corpodeltesto"/>
        <w:spacing w:before="161"/>
        <w:ind w:left="599"/>
        <w:rPr>
          <w:rFonts w:ascii="Bookman Old Style" w:hAnsi="Bookman Old Style"/>
          <w:sz w:val="22"/>
          <w:szCs w:val="22"/>
        </w:rPr>
      </w:pPr>
      <w:r w:rsidRPr="00C66D2F">
        <w:rPr>
          <w:rFonts w:ascii="Bookman Old Style" w:hAnsi="Bookman Old Style"/>
          <w:sz w:val="22"/>
          <w:szCs w:val="22"/>
        </w:rPr>
        <w:t>□lacune pregresse</w:t>
      </w:r>
    </w:p>
    <w:p w:rsidR="00996F33" w:rsidRPr="00C66D2F" w:rsidRDefault="00996F33" w:rsidP="00996F33">
      <w:pPr>
        <w:pStyle w:val="Corpodeltesto"/>
        <w:spacing w:before="160"/>
        <w:ind w:left="589"/>
        <w:rPr>
          <w:rFonts w:ascii="Bookman Old Style" w:hAnsi="Bookman Old Style"/>
          <w:sz w:val="22"/>
          <w:szCs w:val="22"/>
        </w:rPr>
      </w:pPr>
      <w:r w:rsidRPr="00C66D2F">
        <w:rPr>
          <w:rFonts w:ascii="Bookman Old Style" w:hAnsi="Bookman Old Style"/>
          <w:sz w:val="22"/>
          <w:szCs w:val="22"/>
        </w:rPr>
        <w:t>□scarsa scolarizzazione</w:t>
      </w:r>
    </w:p>
    <w:p w:rsidR="00996F33" w:rsidRPr="00C66D2F" w:rsidRDefault="00996F33" w:rsidP="00996F33">
      <w:pPr>
        <w:pStyle w:val="Corpodeltesto"/>
        <w:spacing w:before="160"/>
        <w:ind w:left="589"/>
        <w:rPr>
          <w:rFonts w:ascii="Bookman Old Style" w:hAnsi="Bookman Old Style"/>
          <w:sz w:val="22"/>
          <w:szCs w:val="22"/>
        </w:rPr>
      </w:pPr>
      <w:r w:rsidRPr="00C66D2F">
        <w:rPr>
          <w:rFonts w:ascii="Bookman Old Style" w:hAnsi="Bookman Old Style"/>
          <w:sz w:val="22"/>
          <w:szCs w:val="22"/>
        </w:rPr>
        <w:t>□mancanza di conoscenza della lingua italiana</w:t>
      </w:r>
    </w:p>
    <w:p w:rsidR="00996F33" w:rsidRPr="00C66D2F" w:rsidRDefault="00996F33" w:rsidP="00996F33">
      <w:pPr>
        <w:pStyle w:val="Corpodeltesto"/>
        <w:spacing w:before="163"/>
        <w:ind w:left="589"/>
        <w:rPr>
          <w:rFonts w:ascii="Bookman Old Style" w:hAnsi="Bookman Old Style"/>
          <w:sz w:val="22"/>
          <w:szCs w:val="22"/>
        </w:rPr>
      </w:pPr>
      <w:r w:rsidRPr="00C66D2F">
        <w:rPr>
          <w:rFonts w:ascii="Bookman Old Style" w:hAnsi="Bookman Old Style"/>
          <w:sz w:val="22"/>
          <w:szCs w:val="22"/>
        </w:rPr>
        <w:t>□scarsa conoscenza della lingua italiana</w:t>
      </w:r>
    </w:p>
    <w:p w:rsidR="00D0343E" w:rsidRDefault="00996F33" w:rsidP="00D0343E">
      <w:pPr>
        <w:pStyle w:val="Corpodeltesto"/>
        <w:spacing w:before="161" w:line="360" w:lineRule="auto"/>
        <w:ind w:left="714" w:right="1498" w:hanging="125"/>
        <w:rPr>
          <w:rFonts w:ascii="Bookman Old Style" w:hAnsi="Bookman Old Style"/>
          <w:sz w:val="22"/>
          <w:szCs w:val="22"/>
        </w:rPr>
      </w:pPr>
      <w:r w:rsidRPr="00C66D2F">
        <w:rPr>
          <w:rFonts w:ascii="Bookman Old Style" w:hAnsi="Bookman Old Style"/>
          <w:sz w:val="22"/>
          <w:szCs w:val="22"/>
        </w:rPr>
        <w:t>□difficoltà nella “lingua dello studio” altro…</w:t>
      </w:r>
      <w:r w:rsidR="00D0343E">
        <w:rPr>
          <w:rFonts w:ascii="Bookman Old Style" w:hAnsi="Bookman Old Style"/>
          <w:sz w:val="22"/>
          <w:szCs w:val="22"/>
        </w:rPr>
        <w:t>…………………………………………………………………………</w:t>
      </w:r>
    </w:p>
    <w:p w:rsidR="00D0343E" w:rsidRDefault="00D0343E" w:rsidP="00D0343E">
      <w:pPr>
        <w:pStyle w:val="Corpodeltesto"/>
        <w:spacing w:before="161" w:line="360" w:lineRule="auto"/>
        <w:ind w:left="714" w:right="1498" w:hanging="125"/>
        <w:rPr>
          <w:rFonts w:ascii="Bookman Old Style" w:hAnsi="Bookman Old Style"/>
          <w:sz w:val="22"/>
          <w:szCs w:val="22"/>
        </w:rPr>
      </w:pPr>
    </w:p>
    <w:p w:rsidR="00D0343E" w:rsidRDefault="00D0343E" w:rsidP="00D0343E">
      <w:pPr>
        <w:pStyle w:val="Corpodeltesto"/>
        <w:spacing w:before="161" w:line="360" w:lineRule="auto"/>
        <w:ind w:left="714" w:right="1498" w:hanging="125"/>
        <w:rPr>
          <w:rFonts w:ascii="Bookman Old Style" w:hAnsi="Bookman Old Style"/>
          <w:sz w:val="22"/>
          <w:szCs w:val="22"/>
        </w:rPr>
      </w:pPr>
    </w:p>
    <w:p w:rsidR="00D0343E" w:rsidRDefault="00D0343E" w:rsidP="00D0343E">
      <w:pPr>
        <w:pStyle w:val="Corpodeltesto"/>
        <w:rPr>
          <w:b/>
        </w:rPr>
      </w:pPr>
    </w:p>
    <w:p w:rsidR="00D0343E" w:rsidRPr="00C66D2F" w:rsidRDefault="001C24E4" w:rsidP="00D0343E">
      <w:pPr>
        <w:pStyle w:val="Corpodeltesto"/>
        <w:ind w:left="548"/>
        <w:rPr>
          <w:rFonts w:ascii="Bookman Old Style" w:hAnsi="Bookman Old Style"/>
          <w:sz w:val="22"/>
          <w:szCs w:val="22"/>
        </w:rPr>
      </w:pPr>
      <w:r>
        <w:rPr>
          <w:rFonts w:ascii="Bookman Old Style" w:hAnsi="Bookman Old Style"/>
          <w:noProof/>
          <w:sz w:val="22"/>
          <w:szCs w:val="22"/>
          <w:lang w:eastAsia="it-IT"/>
        </w:rPr>
        <w:drawing>
          <wp:anchor distT="0" distB="0" distL="0" distR="0" simplePos="0" relativeHeight="251663872" behindDoc="1" locked="0" layoutInCell="1" allowOverlap="1">
            <wp:simplePos x="0" y="0"/>
            <wp:positionH relativeFrom="page">
              <wp:posOffset>5791200</wp:posOffset>
            </wp:positionH>
            <wp:positionV relativeFrom="paragraph">
              <wp:posOffset>99695</wp:posOffset>
            </wp:positionV>
            <wp:extent cx="123825" cy="114300"/>
            <wp:effectExtent l="19050" t="0" r="9525" b="0"/>
            <wp:wrapNone/>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3" cstate="print"/>
                    <a:stretch>
                      <a:fillRect/>
                    </a:stretch>
                  </pic:blipFill>
                  <pic:spPr>
                    <a:xfrm>
                      <a:off x="0" y="0"/>
                      <a:ext cx="123825" cy="114300"/>
                    </a:xfrm>
                    <a:prstGeom prst="rect">
                      <a:avLst/>
                    </a:prstGeom>
                  </pic:spPr>
                </pic:pic>
              </a:graphicData>
            </a:graphic>
          </wp:anchor>
        </w:drawing>
      </w:r>
      <w:r w:rsidR="00483946">
        <w:rPr>
          <w:rFonts w:ascii="Bookman Old Style" w:hAnsi="Bookman Old Style"/>
          <w:sz w:val="22"/>
          <w:szCs w:val="22"/>
        </w:rPr>
      </w:r>
      <w:r w:rsidR="00483946">
        <w:rPr>
          <w:rFonts w:ascii="Bookman Old Style" w:hAnsi="Bookman Old Style"/>
          <w:sz w:val="22"/>
          <w:szCs w:val="22"/>
        </w:rPr>
        <w:pict>
          <v:shape id="_x0000_s1095" type="#_x0000_t202" style="width:468.6pt;height:34.2pt;mso-position-horizontal-relative:char;mso-position-vertical-relative:line" filled="f" strokeweight=".16917mm">
            <v:textbox inset="0,0,0,0">
              <w:txbxContent>
                <w:p w:rsidR="00D0343E" w:rsidRDefault="00D0343E" w:rsidP="00D0343E">
                  <w:pPr>
                    <w:tabs>
                      <w:tab w:val="left" w:pos="6551"/>
                    </w:tabs>
                    <w:spacing w:before="70"/>
                    <w:ind w:left="28"/>
                    <w:rPr>
                      <w:b/>
                    </w:rPr>
                  </w:pPr>
                  <w:r>
                    <w:rPr>
                      <w:b/>
                    </w:rPr>
                    <w:t>3  – DISCIPLINE PER LA QUALE SI ELABORA</w:t>
                  </w:r>
                  <w:r>
                    <w:rPr>
                      <w:b/>
                      <w:spacing w:val="-19"/>
                    </w:rPr>
                    <w:t xml:space="preserve"> </w:t>
                  </w:r>
                  <w:r>
                    <w:rPr>
                      <w:b/>
                    </w:rPr>
                    <w:t>IL</w:t>
                  </w:r>
                  <w:r>
                    <w:rPr>
                      <w:b/>
                      <w:spacing w:val="-1"/>
                    </w:rPr>
                    <w:t xml:space="preserve"> </w:t>
                  </w:r>
                  <w:r>
                    <w:rPr>
                      <w:b/>
                    </w:rPr>
                    <w:t>PDP</w:t>
                  </w:r>
                  <w:r>
                    <w:rPr>
                      <w:b/>
                    </w:rPr>
                    <w:tab/>
                    <w:t>indicare</w:t>
                  </w:r>
                  <w:r>
                    <w:rPr>
                      <w:b/>
                      <w:spacing w:val="1"/>
                    </w:rPr>
                    <w:t xml:space="preserve"> </w:t>
                  </w:r>
                  <w:r>
                    <w:rPr>
                      <w:b/>
                    </w:rPr>
                    <w:t>con</w:t>
                  </w:r>
                </w:p>
              </w:txbxContent>
            </v:textbox>
            <w10:wrap type="none"/>
            <w10:anchorlock/>
          </v:shape>
        </w:pict>
      </w:r>
    </w:p>
    <w:p w:rsidR="00D0343E" w:rsidRPr="00C66D2F" w:rsidRDefault="00D0343E" w:rsidP="00D0343E">
      <w:pPr>
        <w:pStyle w:val="Corpodeltesto"/>
        <w:spacing w:before="5"/>
        <w:rPr>
          <w:rFonts w:ascii="Bookman Old Style" w:hAnsi="Bookman Old Style"/>
          <w:sz w:val="22"/>
          <w:szCs w:val="22"/>
        </w:rPr>
      </w:pPr>
    </w:p>
    <w:p w:rsidR="00D0343E" w:rsidRPr="00C66D2F" w:rsidRDefault="00D0343E" w:rsidP="00D0343E">
      <w:pPr>
        <w:pStyle w:val="Heading3"/>
        <w:numPr>
          <w:ilvl w:val="0"/>
          <w:numId w:val="42"/>
        </w:numPr>
        <w:tabs>
          <w:tab w:val="left" w:pos="840"/>
          <w:tab w:val="left" w:pos="2327"/>
          <w:tab w:val="left" w:pos="3767"/>
          <w:tab w:val="left" w:pos="5756"/>
          <w:tab w:val="left" w:pos="7895"/>
        </w:tabs>
        <w:spacing w:before="91"/>
        <w:ind w:left="839" w:hanging="239"/>
        <w:rPr>
          <w:rFonts w:ascii="Bookman Old Style" w:hAnsi="Bookman Old Style"/>
          <w:sz w:val="22"/>
          <w:szCs w:val="22"/>
        </w:rPr>
      </w:pPr>
      <w:r w:rsidRPr="00C66D2F">
        <w:rPr>
          <w:rFonts w:ascii="Bookman Old Style" w:hAnsi="Bookman Old Style"/>
          <w:sz w:val="22"/>
          <w:szCs w:val="22"/>
        </w:rPr>
        <w:t>ITALIANO</w:t>
      </w:r>
      <w:r w:rsidRPr="00C66D2F">
        <w:rPr>
          <w:rFonts w:ascii="Bookman Old Style" w:hAnsi="Bookman Old Style"/>
          <w:sz w:val="22"/>
          <w:szCs w:val="22"/>
        </w:rPr>
        <w:tab/>
        <w:t>□STORIA</w:t>
      </w:r>
      <w:r w:rsidRPr="00C66D2F">
        <w:rPr>
          <w:rFonts w:ascii="Bookman Old Style" w:hAnsi="Bookman Old Style"/>
          <w:sz w:val="22"/>
          <w:szCs w:val="22"/>
        </w:rPr>
        <w:tab/>
        <w:t>□GEOGRAFIA</w:t>
      </w:r>
      <w:r w:rsidRPr="00C66D2F">
        <w:rPr>
          <w:rFonts w:ascii="Bookman Old Style" w:hAnsi="Bookman Old Style"/>
          <w:sz w:val="22"/>
          <w:szCs w:val="22"/>
        </w:rPr>
        <w:tab/>
        <w:t>□MATEMATICA</w:t>
      </w:r>
      <w:r w:rsidRPr="00C66D2F">
        <w:rPr>
          <w:rFonts w:ascii="Bookman Old Style" w:hAnsi="Bookman Old Style"/>
          <w:sz w:val="22"/>
          <w:szCs w:val="22"/>
        </w:rPr>
        <w:tab/>
        <w:t>□SCIENZE</w:t>
      </w:r>
    </w:p>
    <w:p w:rsidR="00D0343E" w:rsidRPr="00C66D2F" w:rsidRDefault="00D0343E" w:rsidP="00D0343E">
      <w:pPr>
        <w:tabs>
          <w:tab w:val="left" w:pos="2658"/>
          <w:tab w:val="left" w:pos="5756"/>
          <w:tab w:val="left" w:pos="8927"/>
        </w:tabs>
        <w:spacing w:before="26"/>
        <w:ind w:left="587"/>
        <w:rPr>
          <w:rFonts w:ascii="Bookman Old Style" w:hAnsi="Bookman Old Style"/>
          <w:sz w:val="22"/>
          <w:szCs w:val="22"/>
        </w:rPr>
      </w:pPr>
      <w:r w:rsidRPr="00C66D2F">
        <w:rPr>
          <w:rFonts w:ascii="Bookman Old Style" w:hAnsi="Bookman Old Style"/>
          <w:sz w:val="22"/>
          <w:szCs w:val="22"/>
        </w:rPr>
        <w:t>□TECNOLOGIA</w:t>
      </w:r>
      <w:r w:rsidRPr="00C66D2F">
        <w:rPr>
          <w:rFonts w:ascii="Bookman Old Style" w:hAnsi="Bookman Old Style"/>
          <w:sz w:val="22"/>
          <w:szCs w:val="22"/>
        </w:rPr>
        <w:tab/>
        <w:t>□LINGUA</w:t>
      </w:r>
      <w:r w:rsidRPr="00C66D2F">
        <w:rPr>
          <w:rFonts w:ascii="Bookman Old Style" w:hAnsi="Bookman Old Style"/>
          <w:spacing w:val="-1"/>
          <w:sz w:val="22"/>
          <w:szCs w:val="22"/>
        </w:rPr>
        <w:t xml:space="preserve"> </w:t>
      </w:r>
      <w:r w:rsidRPr="00C66D2F">
        <w:rPr>
          <w:rFonts w:ascii="Bookman Old Style" w:hAnsi="Bookman Old Style"/>
          <w:sz w:val="22"/>
          <w:szCs w:val="22"/>
        </w:rPr>
        <w:t>STRANIERA</w:t>
      </w:r>
      <w:r w:rsidRPr="00C66D2F">
        <w:rPr>
          <w:rFonts w:ascii="Bookman Old Style" w:hAnsi="Bookman Old Style"/>
          <w:spacing w:val="-4"/>
          <w:sz w:val="22"/>
          <w:szCs w:val="22"/>
        </w:rPr>
        <w:t xml:space="preserve"> </w:t>
      </w:r>
      <w:r w:rsidRPr="00C66D2F">
        <w:rPr>
          <w:rFonts w:ascii="Bookman Old Style" w:hAnsi="Bookman Old Style"/>
          <w:sz w:val="22"/>
          <w:szCs w:val="22"/>
        </w:rPr>
        <w:t>1</w:t>
      </w:r>
      <w:r w:rsidRPr="00C66D2F">
        <w:rPr>
          <w:rFonts w:ascii="Bookman Old Style" w:hAnsi="Bookman Old Style"/>
          <w:sz w:val="22"/>
          <w:szCs w:val="22"/>
        </w:rPr>
        <w:tab/>
        <w:t>□LINGUA</w:t>
      </w:r>
      <w:r w:rsidRPr="00C66D2F">
        <w:rPr>
          <w:rFonts w:ascii="Bookman Old Style" w:hAnsi="Bookman Old Style"/>
          <w:spacing w:val="-1"/>
          <w:sz w:val="22"/>
          <w:szCs w:val="22"/>
        </w:rPr>
        <w:t xml:space="preserve"> </w:t>
      </w:r>
      <w:r w:rsidRPr="00C66D2F">
        <w:rPr>
          <w:rFonts w:ascii="Bookman Old Style" w:hAnsi="Bookman Old Style"/>
          <w:sz w:val="22"/>
          <w:szCs w:val="22"/>
        </w:rPr>
        <w:t>STRANIERA</w:t>
      </w:r>
      <w:r w:rsidRPr="00C66D2F">
        <w:rPr>
          <w:rFonts w:ascii="Bookman Old Style" w:hAnsi="Bookman Old Style"/>
          <w:spacing w:val="-1"/>
          <w:sz w:val="22"/>
          <w:szCs w:val="22"/>
        </w:rPr>
        <w:t xml:space="preserve"> </w:t>
      </w:r>
      <w:r w:rsidRPr="00C66D2F">
        <w:rPr>
          <w:rFonts w:ascii="Bookman Old Style" w:hAnsi="Bookman Old Style"/>
          <w:sz w:val="22"/>
          <w:szCs w:val="22"/>
        </w:rPr>
        <w:t>2</w:t>
      </w:r>
      <w:r w:rsidRPr="00C66D2F">
        <w:rPr>
          <w:rFonts w:ascii="Bookman Old Style" w:hAnsi="Bookman Old Style"/>
          <w:sz w:val="22"/>
          <w:szCs w:val="22"/>
        </w:rPr>
        <w:tab/>
        <w:t>□MUSICA</w:t>
      </w:r>
    </w:p>
    <w:p w:rsidR="00D0343E" w:rsidRPr="00C66D2F" w:rsidRDefault="00D0343E" w:rsidP="00D0343E">
      <w:pPr>
        <w:spacing w:before="26"/>
        <w:ind w:left="587"/>
        <w:rPr>
          <w:rFonts w:ascii="Bookman Old Style" w:hAnsi="Bookman Old Style"/>
          <w:sz w:val="22"/>
          <w:szCs w:val="22"/>
        </w:rPr>
      </w:pPr>
      <w:r w:rsidRPr="00C66D2F">
        <w:rPr>
          <w:rFonts w:ascii="Bookman Old Style" w:hAnsi="Bookman Old Style"/>
          <w:sz w:val="22"/>
          <w:szCs w:val="22"/>
        </w:rPr>
        <w:t>□ARTE</w:t>
      </w:r>
    </w:p>
    <w:p w:rsidR="00D0343E" w:rsidRPr="00C66D2F" w:rsidRDefault="00D0343E" w:rsidP="00D0343E">
      <w:pPr>
        <w:pStyle w:val="Corpodeltesto"/>
        <w:spacing w:before="2"/>
        <w:rPr>
          <w:rFonts w:ascii="Bookman Old Style" w:hAnsi="Bookman Old Style"/>
          <w:sz w:val="22"/>
          <w:szCs w:val="22"/>
        </w:rPr>
      </w:pPr>
    </w:p>
    <w:p w:rsidR="00D0343E" w:rsidRPr="00C66D2F" w:rsidRDefault="00D0343E" w:rsidP="00D0343E">
      <w:pPr>
        <w:ind w:left="601"/>
        <w:rPr>
          <w:rFonts w:ascii="Bookman Old Style" w:hAnsi="Bookman Old Style"/>
          <w:b/>
          <w:sz w:val="22"/>
          <w:szCs w:val="22"/>
        </w:rPr>
      </w:pPr>
      <w:r w:rsidRPr="00C66D2F">
        <w:rPr>
          <w:rFonts w:ascii="Bookman Old Style" w:hAnsi="Bookman Old Style"/>
          <w:b/>
          <w:sz w:val="22"/>
          <w:szCs w:val="22"/>
          <w:u w:val="thick"/>
        </w:rPr>
        <w:t>Per le discipline indicate, compilare la parte B del presente modulo</w:t>
      </w:r>
    </w:p>
    <w:p w:rsidR="00D0343E" w:rsidRPr="00C66D2F" w:rsidRDefault="00D0343E" w:rsidP="00D0343E">
      <w:pPr>
        <w:pStyle w:val="Corpodeltesto"/>
        <w:rPr>
          <w:rFonts w:ascii="Bookman Old Style" w:hAnsi="Bookman Old Style"/>
          <w:b/>
          <w:sz w:val="22"/>
          <w:szCs w:val="22"/>
        </w:rPr>
      </w:pPr>
    </w:p>
    <w:p w:rsidR="00D0343E" w:rsidRPr="00C66D2F" w:rsidRDefault="00483946" w:rsidP="00D0343E">
      <w:pPr>
        <w:pStyle w:val="Corpodeltesto"/>
        <w:spacing w:before="10"/>
        <w:rPr>
          <w:rFonts w:ascii="Bookman Old Style" w:hAnsi="Bookman Old Style"/>
          <w:b/>
          <w:sz w:val="22"/>
          <w:szCs w:val="22"/>
        </w:rPr>
      </w:pPr>
      <w:r w:rsidRPr="00483946">
        <w:rPr>
          <w:rFonts w:ascii="Bookman Old Style" w:hAnsi="Bookman Old Style"/>
          <w:sz w:val="22"/>
          <w:szCs w:val="22"/>
          <w:lang w:bidi="it-IT"/>
        </w:rPr>
        <w:pict>
          <v:shape id="_x0000_s1085" type="#_x0000_t202" style="position:absolute;margin-left:58.7pt;margin-top:17.7pt;width:495.5pt;height:15.5pt;z-index:-251649536;mso-wrap-distance-left:0;mso-wrap-distance-right:0;mso-position-horizontal-relative:page" filled="f" strokeweight=".16917mm">
            <v:textbox inset="0,0,0,0">
              <w:txbxContent>
                <w:p w:rsidR="00D0343E" w:rsidRDefault="00D0343E" w:rsidP="00D0343E">
                  <w:pPr>
                    <w:spacing w:line="272" w:lineRule="exact"/>
                    <w:ind w:left="28"/>
                    <w:rPr>
                      <w:b/>
                    </w:rPr>
                  </w:pPr>
                  <w:r>
                    <w:rPr>
                      <w:b/>
                    </w:rPr>
                    <w:t>4 . INTERVENTI INTEGRATIVI DI SUPPORTO PREVISTI</w:t>
                  </w:r>
                </w:p>
              </w:txbxContent>
            </v:textbox>
            <w10:wrap type="topAndBottom" anchorx="page"/>
          </v:shape>
        </w:pict>
      </w:r>
    </w:p>
    <w:p w:rsidR="00D0343E" w:rsidRPr="00C66D2F" w:rsidRDefault="00D0343E" w:rsidP="00D0343E">
      <w:pPr>
        <w:pStyle w:val="Corpodeltesto"/>
        <w:spacing w:before="9"/>
        <w:rPr>
          <w:rFonts w:ascii="Bookman Old Style" w:hAnsi="Bookman Old Style"/>
          <w:b/>
          <w:sz w:val="22"/>
          <w:szCs w:val="22"/>
        </w:rPr>
      </w:pPr>
    </w:p>
    <w:p w:rsidR="00D0343E" w:rsidRPr="00C66D2F" w:rsidRDefault="00D0343E" w:rsidP="00D0343E">
      <w:pPr>
        <w:pStyle w:val="Paragrafoelenco"/>
        <w:widowControl w:val="0"/>
        <w:numPr>
          <w:ilvl w:val="1"/>
          <w:numId w:val="42"/>
        </w:numPr>
        <w:tabs>
          <w:tab w:val="left" w:pos="1029"/>
        </w:tabs>
        <w:suppressAutoHyphens w:val="0"/>
        <w:autoSpaceDE w:val="0"/>
        <w:autoSpaceDN w:val="0"/>
        <w:spacing w:before="91"/>
        <w:ind w:left="1028"/>
        <w:contextualSpacing w:val="0"/>
        <w:rPr>
          <w:rFonts w:ascii="Bookman Old Style" w:hAnsi="Bookman Old Style"/>
          <w:sz w:val="22"/>
          <w:szCs w:val="22"/>
        </w:rPr>
      </w:pPr>
      <w:r w:rsidRPr="00C66D2F">
        <w:rPr>
          <w:rFonts w:ascii="Bookman Old Style" w:hAnsi="Bookman Old Style"/>
          <w:sz w:val="22"/>
          <w:szCs w:val="22"/>
        </w:rPr>
        <w:t>Attività individualizzate e/o di piccolo gruppo</w:t>
      </w:r>
      <w:r w:rsidRPr="00C66D2F">
        <w:rPr>
          <w:rFonts w:ascii="Bookman Old Style" w:hAnsi="Bookman Old Style"/>
          <w:spacing w:val="-6"/>
          <w:sz w:val="22"/>
          <w:szCs w:val="22"/>
        </w:rPr>
        <w:t xml:space="preserve"> </w:t>
      </w:r>
      <w:r w:rsidRPr="00C66D2F">
        <w:rPr>
          <w:rFonts w:ascii="Bookman Old Style" w:hAnsi="Bookman Old Style"/>
          <w:sz w:val="22"/>
          <w:szCs w:val="22"/>
        </w:rPr>
        <w:t>con</w:t>
      </w:r>
    </w:p>
    <w:p w:rsidR="00D0343E" w:rsidRPr="00C66D2F" w:rsidRDefault="00D0343E" w:rsidP="00D0343E">
      <w:pPr>
        <w:pStyle w:val="Corpodeltesto"/>
        <w:spacing w:before="137"/>
        <w:ind w:left="4479"/>
        <w:rPr>
          <w:rFonts w:ascii="Bookman Old Style" w:hAnsi="Bookman Old Style"/>
          <w:sz w:val="22"/>
          <w:szCs w:val="22"/>
        </w:rPr>
      </w:pPr>
      <w:r w:rsidRPr="00C66D2F">
        <w:rPr>
          <w:rFonts w:ascii="Bookman Old Style" w:hAnsi="Bookman Old Style"/>
          <w:sz w:val="22"/>
          <w:szCs w:val="22"/>
        </w:rPr>
        <w:t>□l’insegnante curricolare</w:t>
      </w:r>
    </w:p>
    <w:p w:rsidR="00D0343E" w:rsidRPr="00C66D2F" w:rsidRDefault="00D0343E" w:rsidP="00D0343E">
      <w:pPr>
        <w:pStyle w:val="Corpodeltesto"/>
        <w:spacing w:before="187"/>
        <w:ind w:left="4479"/>
        <w:rPr>
          <w:rFonts w:ascii="Bookman Old Style" w:hAnsi="Bookman Old Style"/>
          <w:sz w:val="22"/>
          <w:szCs w:val="22"/>
        </w:rPr>
      </w:pPr>
      <w:r w:rsidRPr="00C66D2F">
        <w:rPr>
          <w:rFonts w:ascii="Bookman Old Style" w:hAnsi="Bookman Old Style"/>
          <w:sz w:val="22"/>
          <w:szCs w:val="22"/>
        </w:rPr>
        <w:t>□l’insegnante di sostegno (se previsto in classe)</w:t>
      </w:r>
    </w:p>
    <w:p w:rsidR="00D0343E" w:rsidRPr="00C66D2F" w:rsidRDefault="00D0343E" w:rsidP="00D0343E">
      <w:pPr>
        <w:pStyle w:val="Paragrafoelenco"/>
        <w:widowControl w:val="0"/>
        <w:numPr>
          <w:ilvl w:val="1"/>
          <w:numId w:val="42"/>
        </w:numPr>
        <w:tabs>
          <w:tab w:val="left" w:pos="1048"/>
        </w:tabs>
        <w:suppressAutoHyphens w:val="0"/>
        <w:autoSpaceDE w:val="0"/>
        <w:autoSpaceDN w:val="0"/>
        <w:spacing w:before="189"/>
        <w:ind w:left="1047"/>
        <w:contextualSpacing w:val="0"/>
        <w:rPr>
          <w:rFonts w:ascii="Bookman Old Style" w:hAnsi="Bookman Old Style"/>
          <w:sz w:val="22"/>
          <w:szCs w:val="22"/>
        </w:rPr>
      </w:pPr>
      <w:r w:rsidRPr="00C66D2F">
        <w:rPr>
          <w:rFonts w:ascii="Bookman Old Style" w:hAnsi="Bookman Old Style"/>
          <w:sz w:val="22"/>
          <w:szCs w:val="22"/>
        </w:rPr>
        <w:t>Corso di italiano L2 in orario</w:t>
      </w:r>
      <w:r w:rsidRPr="00C66D2F">
        <w:rPr>
          <w:rFonts w:ascii="Bookman Old Style" w:hAnsi="Bookman Old Style"/>
          <w:spacing w:val="-6"/>
          <w:sz w:val="22"/>
          <w:szCs w:val="22"/>
        </w:rPr>
        <w:t xml:space="preserve"> </w:t>
      </w:r>
      <w:r w:rsidRPr="00C66D2F">
        <w:rPr>
          <w:rFonts w:ascii="Bookman Old Style" w:hAnsi="Bookman Old Style"/>
          <w:sz w:val="22"/>
          <w:szCs w:val="22"/>
        </w:rPr>
        <w:t>scolastico/extra-scolastico</w:t>
      </w:r>
    </w:p>
    <w:p w:rsidR="00D0343E" w:rsidRPr="00C66D2F" w:rsidRDefault="00D0343E" w:rsidP="00D0343E">
      <w:pPr>
        <w:pStyle w:val="Paragrafoelenco"/>
        <w:widowControl w:val="0"/>
        <w:numPr>
          <w:ilvl w:val="1"/>
          <w:numId w:val="42"/>
        </w:numPr>
        <w:tabs>
          <w:tab w:val="left" w:pos="1032"/>
        </w:tabs>
        <w:suppressAutoHyphens w:val="0"/>
        <w:autoSpaceDE w:val="0"/>
        <w:autoSpaceDN w:val="0"/>
        <w:spacing w:before="227"/>
        <w:ind w:left="1031" w:hanging="249"/>
        <w:contextualSpacing w:val="0"/>
        <w:rPr>
          <w:rFonts w:ascii="Bookman Old Style" w:hAnsi="Bookman Old Style"/>
          <w:sz w:val="22"/>
          <w:szCs w:val="22"/>
        </w:rPr>
      </w:pPr>
      <w:r w:rsidRPr="00C66D2F">
        <w:rPr>
          <w:rFonts w:ascii="Bookman Old Style" w:hAnsi="Bookman Old Style"/>
          <w:sz w:val="22"/>
          <w:szCs w:val="22"/>
        </w:rPr>
        <w:t>Intervento mediatore</w:t>
      </w:r>
      <w:r w:rsidRPr="00C66D2F">
        <w:rPr>
          <w:rFonts w:ascii="Bookman Old Style" w:hAnsi="Bookman Old Style"/>
          <w:spacing w:val="-5"/>
          <w:sz w:val="22"/>
          <w:szCs w:val="22"/>
        </w:rPr>
        <w:t xml:space="preserve"> </w:t>
      </w:r>
      <w:r w:rsidRPr="00C66D2F">
        <w:rPr>
          <w:rFonts w:ascii="Bookman Old Style" w:hAnsi="Bookman Old Style"/>
          <w:sz w:val="22"/>
          <w:szCs w:val="22"/>
        </w:rPr>
        <w:t>linguistico</w:t>
      </w:r>
    </w:p>
    <w:p w:rsidR="00D0343E" w:rsidRPr="00C66D2F" w:rsidRDefault="00D0343E" w:rsidP="00D0343E">
      <w:pPr>
        <w:pStyle w:val="Corpodeltesto"/>
        <w:rPr>
          <w:rFonts w:ascii="Bookman Old Style" w:hAnsi="Bookman Old Style"/>
          <w:sz w:val="22"/>
          <w:szCs w:val="22"/>
        </w:rPr>
      </w:pPr>
    </w:p>
    <w:p w:rsidR="00D0343E" w:rsidRPr="00C66D2F" w:rsidRDefault="00D0343E" w:rsidP="00D0343E">
      <w:pPr>
        <w:pStyle w:val="Paragrafoelenco"/>
        <w:widowControl w:val="0"/>
        <w:numPr>
          <w:ilvl w:val="1"/>
          <w:numId w:val="42"/>
        </w:numPr>
        <w:tabs>
          <w:tab w:val="left" w:pos="1034"/>
        </w:tabs>
        <w:suppressAutoHyphens w:val="0"/>
        <w:autoSpaceDE w:val="0"/>
        <w:autoSpaceDN w:val="0"/>
        <w:ind w:left="1033" w:hanging="251"/>
        <w:contextualSpacing w:val="0"/>
        <w:rPr>
          <w:rFonts w:ascii="Bookman Old Style" w:hAnsi="Bookman Old Style"/>
          <w:sz w:val="22"/>
          <w:szCs w:val="22"/>
        </w:rPr>
      </w:pPr>
      <w:r w:rsidRPr="00C66D2F">
        <w:rPr>
          <w:rFonts w:ascii="Bookman Old Style" w:hAnsi="Bookman Old Style"/>
          <w:sz w:val="22"/>
          <w:szCs w:val="22"/>
        </w:rPr>
        <w:t>doposcuola didattico alunni</w:t>
      </w:r>
      <w:r w:rsidRPr="00C66D2F">
        <w:rPr>
          <w:rFonts w:ascii="Bookman Old Style" w:hAnsi="Bookman Old Style"/>
          <w:spacing w:val="-1"/>
          <w:sz w:val="22"/>
          <w:szCs w:val="22"/>
        </w:rPr>
        <w:t xml:space="preserve"> </w:t>
      </w:r>
      <w:r w:rsidRPr="00C66D2F">
        <w:rPr>
          <w:rFonts w:ascii="Bookman Old Style" w:hAnsi="Bookman Old Style"/>
          <w:sz w:val="22"/>
          <w:szCs w:val="22"/>
        </w:rPr>
        <w:t>stranieri</w:t>
      </w:r>
    </w:p>
    <w:p w:rsidR="00D0343E" w:rsidRPr="00C66D2F" w:rsidRDefault="00D0343E" w:rsidP="00D0343E">
      <w:pPr>
        <w:pStyle w:val="Corpodeltesto"/>
        <w:spacing w:before="2"/>
        <w:rPr>
          <w:rFonts w:ascii="Bookman Old Style" w:hAnsi="Bookman Old Style"/>
          <w:sz w:val="22"/>
          <w:szCs w:val="22"/>
        </w:rPr>
      </w:pPr>
    </w:p>
    <w:p w:rsidR="00D0343E" w:rsidRPr="00C66D2F" w:rsidRDefault="00D0343E" w:rsidP="00D0343E">
      <w:pPr>
        <w:pStyle w:val="Paragrafoelenco"/>
        <w:widowControl w:val="0"/>
        <w:numPr>
          <w:ilvl w:val="1"/>
          <w:numId w:val="42"/>
        </w:numPr>
        <w:tabs>
          <w:tab w:val="left" w:pos="1034"/>
        </w:tabs>
        <w:suppressAutoHyphens w:val="0"/>
        <w:autoSpaceDE w:val="0"/>
        <w:autoSpaceDN w:val="0"/>
        <w:ind w:left="1033" w:hanging="251"/>
        <w:contextualSpacing w:val="0"/>
        <w:rPr>
          <w:rFonts w:ascii="Bookman Old Style" w:hAnsi="Bookman Old Style"/>
          <w:sz w:val="22"/>
          <w:szCs w:val="22"/>
        </w:rPr>
      </w:pPr>
      <w:r w:rsidRPr="00C66D2F">
        <w:rPr>
          <w:rFonts w:ascii="Bookman Old Style" w:hAnsi="Bookman Old Style"/>
          <w:sz w:val="22"/>
          <w:szCs w:val="22"/>
        </w:rPr>
        <w:t>doposcuola didattico scuola media/scuola</w:t>
      </w:r>
      <w:r w:rsidRPr="00C66D2F">
        <w:rPr>
          <w:rFonts w:ascii="Bookman Old Style" w:hAnsi="Bookman Old Style"/>
          <w:spacing w:val="-5"/>
          <w:sz w:val="22"/>
          <w:szCs w:val="22"/>
        </w:rPr>
        <w:t xml:space="preserve"> </w:t>
      </w:r>
      <w:r w:rsidRPr="00C66D2F">
        <w:rPr>
          <w:rFonts w:ascii="Bookman Old Style" w:hAnsi="Bookman Old Style"/>
          <w:sz w:val="22"/>
          <w:szCs w:val="22"/>
        </w:rPr>
        <w:t>primaria</w:t>
      </w:r>
    </w:p>
    <w:p w:rsidR="00D0343E" w:rsidRPr="00C66D2F" w:rsidRDefault="00D0343E" w:rsidP="00D0343E">
      <w:pPr>
        <w:pStyle w:val="Corpodeltesto"/>
        <w:spacing w:before="2"/>
        <w:rPr>
          <w:rFonts w:ascii="Bookman Old Style" w:hAnsi="Bookman Old Style"/>
          <w:sz w:val="22"/>
          <w:szCs w:val="22"/>
        </w:rPr>
      </w:pPr>
    </w:p>
    <w:p w:rsidR="00D0343E" w:rsidRPr="00C66D2F" w:rsidRDefault="00D0343E" w:rsidP="00D0343E">
      <w:pPr>
        <w:pStyle w:val="Paragrafoelenco"/>
        <w:widowControl w:val="0"/>
        <w:numPr>
          <w:ilvl w:val="1"/>
          <w:numId w:val="42"/>
        </w:numPr>
        <w:tabs>
          <w:tab w:val="left" w:pos="1032"/>
        </w:tabs>
        <w:suppressAutoHyphens w:val="0"/>
        <w:autoSpaceDE w:val="0"/>
        <w:autoSpaceDN w:val="0"/>
        <w:ind w:left="1031" w:hanging="249"/>
        <w:contextualSpacing w:val="0"/>
        <w:rPr>
          <w:rFonts w:ascii="Bookman Old Style" w:hAnsi="Bookman Old Style"/>
          <w:sz w:val="22"/>
          <w:szCs w:val="22"/>
        </w:rPr>
      </w:pPr>
      <w:r w:rsidRPr="00C66D2F">
        <w:rPr>
          <w:rFonts w:ascii="Bookman Old Style" w:hAnsi="Bookman Old Style"/>
          <w:sz w:val="22"/>
          <w:szCs w:val="22"/>
        </w:rPr>
        <w:t>recupero</w:t>
      </w:r>
      <w:r w:rsidRPr="00C66D2F">
        <w:rPr>
          <w:rFonts w:ascii="Bookman Old Style" w:hAnsi="Bookman Old Style"/>
          <w:spacing w:val="-3"/>
          <w:sz w:val="22"/>
          <w:szCs w:val="22"/>
        </w:rPr>
        <w:t xml:space="preserve"> </w:t>
      </w:r>
      <w:r w:rsidRPr="00C66D2F">
        <w:rPr>
          <w:rFonts w:ascii="Bookman Old Style" w:hAnsi="Bookman Old Style"/>
          <w:sz w:val="22"/>
          <w:szCs w:val="22"/>
        </w:rPr>
        <w:t>disciplinare</w:t>
      </w:r>
    </w:p>
    <w:p w:rsidR="00D0343E" w:rsidRPr="00C66D2F" w:rsidRDefault="00D0343E" w:rsidP="00D0343E">
      <w:pPr>
        <w:pStyle w:val="Corpodeltesto"/>
        <w:spacing w:before="2"/>
        <w:rPr>
          <w:rFonts w:ascii="Bookman Old Style" w:hAnsi="Bookman Old Style"/>
          <w:sz w:val="22"/>
          <w:szCs w:val="22"/>
        </w:rPr>
      </w:pPr>
    </w:p>
    <w:p w:rsidR="00D0343E" w:rsidRPr="00C66D2F" w:rsidRDefault="00D0343E" w:rsidP="00D0343E">
      <w:pPr>
        <w:pStyle w:val="Paragrafoelenco"/>
        <w:widowControl w:val="0"/>
        <w:numPr>
          <w:ilvl w:val="1"/>
          <w:numId w:val="42"/>
        </w:numPr>
        <w:tabs>
          <w:tab w:val="left" w:pos="1034"/>
        </w:tabs>
        <w:suppressAutoHyphens w:val="0"/>
        <w:autoSpaceDE w:val="0"/>
        <w:autoSpaceDN w:val="0"/>
        <w:ind w:left="1033" w:hanging="251"/>
        <w:contextualSpacing w:val="0"/>
        <w:rPr>
          <w:rFonts w:ascii="Bookman Old Style" w:hAnsi="Bookman Old Style"/>
          <w:sz w:val="22"/>
          <w:szCs w:val="22"/>
        </w:rPr>
      </w:pPr>
      <w:r w:rsidRPr="00C66D2F">
        <w:rPr>
          <w:rFonts w:ascii="Bookman Old Style" w:hAnsi="Bookman Old Style"/>
          <w:sz w:val="22"/>
          <w:szCs w:val="22"/>
        </w:rPr>
        <w:t>attività ricreative pomeridiane</w:t>
      </w:r>
      <w:r w:rsidRPr="00C66D2F">
        <w:rPr>
          <w:rFonts w:ascii="Bookman Old Style" w:hAnsi="Bookman Old Style"/>
          <w:spacing w:val="-17"/>
          <w:sz w:val="22"/>
          <w:szCs w:val="22"/>
        </w:rPr>
        <w:t xml:space="preserve"> </w:t>
      </w:r>
      <w:r w:rsidRPr="00C66D2F">
        <w:rPr>
          <w:rFonts w:ascii="Bookman Old Style" w:hAnsi="Bookman Old Style"/>
          <w:sz w:val="22"/>
          <w:szCs w:val="22"/>
        </w:rPr>
        <w:t>scolastiche</w:t>
      </w:r>
    </w:p>
    <w:p w:rsidR="00D0343E" w:rsidRPr="00C66D2F" w:rsidRDefault="00D0343E" w:rsidP="00D0343E">
      <w:pPr>
        <w:pStyle w:val="Corpodeltesto"/>
        <w:spacing w:before="2"/>
        <w:rPr>
          <w:rFonts w:ascii="Bookman Old Style" w:hAnsi="Bookman Old Style"/>
          <w:sz w:val="22"/>
          <w:szCs w:val="22"/>
        </w:rPr>
      </w:pPr>
    </w:p>
    <w:p w:rsidR="00D0343E" w:rsidRPr="00C66D2F" w:rsidRDefault="00D0343E" w:rsidP="00D0343E">
      <w:pPr>
        <w:pStyle w:val="Paragrafoelenco"/>
        <w:widowControl w:val="0"/>
        <w:numPr>
          <w:ilvl w:val="1"/>
          <w:numId w:val="42"/>
        </w:numPr>
        <w:tabs>
          <w:tab w:val="left" w:pos="1034"/>
        </w:tabs>
        <w:suppressAutoHyphens w:val="0"/>
        <w:autoSpaceDE w:val="0"/>
        <w:autoSpaceDN w:val="0"/>
        <w:ind w:left="1033" w:hanging="251"/>
        <w:contextualSpacing w:val="0"/>
        <w:rPr>
          <w:rFonts w:ascii="Bookman Old Style" w:hAnsi="Bookman Old Style"/>
          <w:sz w:val="22"/>
          <w:szCs w:val="22"/>
        </w:rPr>
      </w:pPr>
      <w:r w:rsidRPr="00C66D2F">
        <w:rPr>
          <w:rFonts w:ascii="Bookman Old Style" w:hAnsi="Bookman Old Style"/>
          <w:sz w:val="22"/>
          <w:szCs w:val="22"/>
        </w:rPr>
        <w:t>strutture pomeridiane esterne alla</w:t>
      </w:r>
      <w:r w:rsidRPr="00C66D2F">
        <w:rPr>
          <w:rFonts w:ascii="Bookman Old Style" w:hAnsi="Bookman Old Style"/>
          <w:spacing w:val="-18"/>
          <w:sz w:val="22"/>
          <w:szCs w:val="22"/>
        </w:rPr>
        <w:t xml:space="preserve"> </w:t>
      </w:r>
      <w:r w:rsidRPr="00C66D2F">
        <w:rPr>
          <w:rFonts w:ascii="Bookman Old Style" w:hAnsi="Bookman Old Style"/>
          <w:sz w:val="22"/>
          <w:szCs w:val="22"/>
        </w:rPr>
        <w:t>scuola</w:t>
      </w:r>
    </w:p>
    <w:p w:rsidR="00D0343E" w:rsidRPr="00C66D2F" w:rsidRDefault="00D0343E" w:rsidP="00D0343E">
      <w:pPr>
        <w:pStyle w:val="Corpodeltesto"/>
        <w:spacing w:before="5"/>
        <w:rPr>
          <w:rFonts w:ascii="Bookman Old Style" w:hAnsi="Bookman Old Style"/>
          <w:sz w:val="22"/>
          <w:szCs w:val="22"/>
        </w:rPr>
      </w:pPr>
    </w:p>
    <w:p w:rsidR="00D0343E" w:rsidRPr="00C66D2F" w:rsidRDefault="00D0343E" w:rsidP="00D0343E">
      <w:pPr>
        <w:ind w:left="798"/>
        <w:rPr>
          <w:rFonts w:ascii="Bookman Old Style" w:hAnsi="Bookman Old Style"/>
          <w:i/>
          <w:sz w:val="22"/>
          <w:szCs w:val="22"/>
        </w:rPr>
      </w:pPr>
      <w:r w:rsidRPr="00C66D2F">
        <w:rPr>
          <w:rFonts w:ascii="Bookman Old Style" w:hAnsi="Bookman Old Style"/>
          <w:sz w:val="22"/>
          <w:szCs w:val="22"/>
        </w:rPr>
        <w:t xml:space="preserve">□ altro </w:t>
      </w:r>
      <w:r w:rsidRPr="00C66D2F">
        <w:rPr>
          <w:rFonts w:ascii="Bookman Old Style" w:hAnsi="Bookman Old Style"/>
          <w:i/>
          <w:sz w:val="22"/>
          <w:szCs w:val="22"/>
        </w:rPr>
        <w:t>(indicare)………………………………………………………………………………..</w:t>
      </w:r>
    </w:p>
    <w:p w:rsidR="00D0343E" w:rsidRPr="00C66D2F" w:rsidRDefault="00D0343E" w:rsidP="00D0343E">
      <w:pPr>
        <w:pStyle w:val="Corpodeltesto"/>
        <w:rPr>
          <w:rFonts w:ascii="Bookman Old Style" w:hAnsi="Bookman Old Style"/>
          <w:i/>
          <w:sz w:val="22"/>
          <w:szCs w:val="22"/>
        </w:rPr>
      </w:pPr>
    </w:p>
    <w:p w:rsidR="00D0343E" w:rsidRDefault="00D0343E" w:rsidP="00D0343E">
      <w:pPr>
        <w:pStyle w:val="Corpodeltesto"/>
        <w:rPr>
          <w:rFonts w:ascii="Bookman Old Style" w:hAnsi="Bookman Old Style"/>
          <w:i/>
          <w:sz w:val="22"/>
          <w:szCs w:val="22"/>
        </w:rPr>
      </w:pPr>
    </w:p>
    <w:p w:rsidR="00D0343E" w:rsidRDefault="00D0343E" w:rsidP="00D0343E">
      <w:pPr>
        <w:pStyle w:val="Corpodeltesto"/>
        <w:rPr>
          <w:rFonts w:ascii="Bookman Old Style" w:hAnsi="Bookman Old Style"/>
          <w:i/>
          <w:sz w:val="22"/>
          <w:szCs w:val="22"/>
        </w:rPr>
      </w:pPr>
    </w:p>
    <w:p w:rsidR="00D0343E" w:rsidRDefault="00D0343E" w:rsidP="00D0343E">
      <w:pPr>
        <w:pStyle w:val="Corpodeltesto"/>
        <w:rPr>
          <w:rFonts w:ascii="Bookman Old Style" w:hAnsi="Bookman Old Style"/>
          <w:i/>
          <w:sz w:val="22"/>
          <w:szCs w:val="22"/>
        </w:rPr>
      </w:pPr>
    </w:p>
    <w:p w:rsidR="00D0343E" w:rsidRDefault="00D0343E" w:rsidP="00D0343E">
      <w:pPr>
        <w:pStyle w:val="Corpodeltesto"/>
        <w:rPr>
          <w:rFonts w:ascii="Bookman Old Style" w:hAnsi="Bookman Old Style"/>
          <w:i/>
          <w:sz w:val="22"/>
          <w:szCs w:val="22"/>
        </w:rPr>
      </w:pPr>
    </w:p>
    <w:p w:rsidR="00D0343E" w:rsidRDefault="00D0343E" w:rsidP="00D0343E">
      <w:pPr>
        <w:pStyle w:val="Corpodeltesto"/>
        <w:rPr>
          <w:rFonts w:ascii="Bookman Old Style" w:hAnsi="Bookman Old Style"/>
          <w:i/>
          <w:sz w:val="22"/>
          <w:szCs w:val="22"/>
        </w:rPr>
      </w:pPr>
    </w:p>
    <w:p w:rsidR="00D0343E" w:rsidRDefault="00D0343E" w:rsidP="00D0343E">
      <w:pPr>
        <w:pStyle w:val="Corpodeltesto"/>
        <w:rPr>
          <w:rFonts w:ascii="Bookman Old Style" w:hAnsi="Bookman Old Style"/>
          <w:i/>
          <w:sz w:val="22"/>
          <w:szCs w:val="22"/>
        </w:rPr>
      </w:pPr>
    </w:p>
    <w:p w:rsidR="00D0343E" w:rsidRDefault="00D0343E" w:rsidP="00D0343E">
      <w:pPr>
        <w:pStyle w:val="Corpodeltesto"/>
        <w:rPr>
          <w:rFonts w:ascii="Bookman Old Style" w:hAnsi="Bookman Old Style"/>
          <w:i/>
          <w:sz w:val="22"/>
          <w:szCs w:val="22"/>
        </w:rPr>
      </w:pPr>
    </w:p>
    <w:p w:rsidR="00D0343E" w:rsidRPr="00C66D2F" w:rsidRDefault="00D0343E" w:rsidP="00D0343E">
      <w:pPr>
        <w:pStyle w:val="Corpodeltesto"/>
        <w:rPr>
          <w:rFonts w:ascii="Bookman Old Style" w:hAnsi="Bookman Old Style"/>
          <w:i/>
          <w:sz w:val="22"/>
          <w:szCs w:val="22"/>
        </w:rPr>
      </w:pPr>
    </w:p>
    <w:p w:rsidR="00D0343E" w:rsidRPr="00C66D2F" w:rsidRDefault="00483946" w:rsidP="00D0343E">
      <w:pPr>
        <w:pStyle w:val="Corpodeltesto"/>
        <w:spacing w:before="5"/>
        <w:rPr>
          <w:rFonts w:ascii="Bookman Old Style" w:hAnsi="Bookman Old Style"/>
          <w:i/>
          <w:sz w:val="22"/>
          <w:szCs w:val="22"/>
        </w:rPr>
      </w:pPr>
      <w:r w:rsidRPr="00483946">
        <w:rPr>
          <w:rFonts w:ascii="Bookman Old Style" w:hAnsi="Bookman Old Style"/>
          <w:sz w:val="22"/>
          <w:szCs w:val="22"/>
          <w:lang w:bidi="it-IT"/>
        </w:rPr>
        <w:lastRenderedPageBreak/>
        <w:pict>
          <v:shape id="_x0000_s1086" type="#_x0000_t202" style="position:absolute;margin-left:58.7pt;margin-top:8.25pt;width:495.5pt;height:15.4pt;z-index:-251648512;mso-wrap-distance-left:0;mso-wrap-distance-right:0;mso-position-horizontal-relative:page" filled="f" strokeweight=".16917mm">
            <v:textbox inset="0,0,0,0">
              <w:txbxContent>
                <w:p w:rsidR="00D0343E" w:rsidRDefault="00D0343E" w:rsidP="00D0343E">
                  <w:pPr>
                    <w:spacing w:line="272" w:lineRule="exact"/>
                    <w:ind w:left="28"/>
                    <w:rPr>
                      <w:b/>
                    </w:rPr>
                  </w:pPr>
                  <w:r>
                    <w:rPr>
                      <w:b/>
                    </w:rPr>
                    <w:t>5. CRITERI PER L’ADATTAMENTO DEI PROGRAMMI (CONTENUTI DISCPLINARI )</w:t>
                  </w:r>
                </w:p>
              </w:txbxContent>
            </v:textbox>
            <w10:wrap type="topAndBottom" anchorx="page"/>
          </v:shape>
        </w:pict>
      </w:r>
    </w:p>
    <w:p w:rsidR="00D0343E" w:rsidRPr="00C66D2F" w:rsidRDefault="00D0343E" w:rsidP="00D0343E">
      <w:pPr>
        <w:pStyle w:val="Corpodeltesto"/>
        <w:rPr>
          <w:rFonts w:ascii="Bookman Old Style" w:hAnsi="Bookman Old Style"/>
          <w:i/>
          <w:sz w:val="22"/>
          <w:szCs w:val="22"/>
        </w:rPr>
      </w:pPr>
    </w:p>
    <w:p w:rsidR="00D0343E" w:rsidRPr="00C66D2F" w:rsidRDefault="00D0343E" w:rsidP="00D0343E">
      <w:pPr>
        <w:pStyle w:val="Corpodeltesto"/>
        <w:spacing w:before="5"/>
        <w:rPr>
          <w:rFonts w:ascii="Bookman Old Style" w:hAnsi="Bookman Old Style"/>
          <w:i/>
          <w:sz w:val="22"/>
          <w:szCs w:val="22"/>
        </w:rPr>
      </w:pPr>
    </w:p>
    <w:p w:rsidR="00D0343E" w:rsidRPr="00C66D2F" w:rsidRDefault="00D0343E" w:rsidP="00D0343E">
      <w:pPr>
        <w:spacing w:before="65"/>
        <w:ind w:left="601"/>
        <w:rPr>
          <w:rFonts w:ascii="Bookman Old Style" w:hAnsi="Bookman Old Style"/>
          <w:b/>
          <w:sz w:val="22"/>
          <w:szCs w:val="22"/>
        </w:rPr>
      </w:pPr>
      <w:r w:rsidRPr="00C66D2F">
        <w:rPr>
          <w:rFonts w:ascii="Bookman Old Style" w:hAnsi="Bookman Old Style"/>
          <w:b/>
          <w:sz w:val="22"/>
          <w:szCs w:val="22"/>
          <w:u w:val="single"/>
        </w:rPr>
        <w:t>DEVONO TENER CONTO DEI LIVELI DI PADRONANZA DELLA LINGUA ITALIANA SECONDO IL QCER</w:t>
      </w:r>
      <w:r w:rsidR="00C427DC">
        <w:rPr>
          <w:rFonts w:ascii="Bookman Old Style" w:hAnsi="Bookman Old Style"/>
          <w:b/>
          <w:sz w:val="22"/>
          <w:szCs w:val="22"/>
          <w:u w:val="single"/>
        </w:rPr>
        <w:t xml:space="preserve"> (</w:t>
      </w:r>
      <w:r w:rsidR="00C427DC" w:rsidRPr="00C427DC">
        <w:rPr>
          <w:rStyle w:val="st"/>
          <w:rFonts w:ascii="Bookman Old Style" w:hAnsi="Bookman Old Style"/>
          <w:b/>
        </w:rPr>
        <w:t>Quadro comune europeo di riferimento per la conoscenza delle lingue</w:t>
      </w:r>
      <w:r w:rsidR="00C427DC">
        <w:rPr>
          <w:rStyle w:val="st"/>
        </w:rPr>
        <w:t>)</w:t>
      </w:r>
      <w:r w:rsidRPr="00C66D2F">
        <w:rPr>
          <w:rFonts w:ascii="Bookman Old Style" w:hAnsi="Bookman Old Style"/>
          <w:b/>
          <w:sz w:val="22"/>
          <w:szCs w:val="22"/>
          <w:u w:val="single"/>
        </w:rPr>
        <w:t>.</w:t>
      </w:r>
    </w:p>
    <w:p w:rsidR="00D0343E" w:rsidRPr="00C66D2F" w:rsidRDefault="00D0343E" w:rsidP="00D0343E">
      <w:pPr>
        <w:pStyle w:val="Corpodeltesto"/>
        <w:spacing w:before="1"/>
        <w:rPr>
          <w:rFonts w:ascii="Bookman Old Style" w:hAnsi="Bookman Old Style"/>
          <w:b/>
          <w:sz w:val="22"/>
          <w:szCs w:val="22"/>
        </w:rPr>
      </w:pPr>
    </w:p>
    <w:p w:rsidR="00D0343E" w:rsidRPr="00C66D2F" w:rsidRDefault="00D0343E" w:rsidP="00D0343E">
      <w:pPr>
        <w:spacing w:before="65"/>
        <w:ind w:left="587"/>
        <w:rPr>
          <w:rFonts w:ascii="Bookman Old Style" w:hAnsi="Bookman Old Style"/>
          <w:b/>
          <w:sz w:val="22"/>
          <w:szCs w:val="22"/>
        </w:rPr>
      </w:pPr>
      <w:r w:rsidRPr="00C66D2F">
        <w:rPr>
          <w:rFonts w:ascii="Bookman Old Style" w:hAnsi="Bookman Old Style"/>
          <w:b/>
          <w:sz w:val="22"/>
          <w:szCs w:val="22"/>
          <w:u w:val="thick"/>
        </w:rPr>
        <w:t>CASI POSSIBILI:</w:t>
      </w:r>
    </w:p>
    <w:p w:rsidR="00D0343E" w:rsidRPr="00C66D2F" w:rsidRDefault="00D0343E" w:rsidP="00D0343E">
      <w:pPr>
        <w:pStyle w:val="Corpodeltesto"/>
        <w:spacing w:before="1"/>
        <w:rPr>
          <w:rFonts w:ascii="Bookman Old Style" w:hAnsi="Bookman Old Style"/>
          <w:b/>
          <w:sz w:val="22"/>
          <w:szCs w:val="22"/>
        </w:rPr>
      </w:pPr>
    </w:p>
    <w:p w:rsidR="00D0343E" w:rsidRPr="00C66D2F" w:rsidRDefault="00D0343E" w:rsidP="00D0343E">
      <w:pPr>
        <w:pStyle w:val="Paragrafoelenco"/>
        <w:widowControl w:val="0"/>
        <w:numPr>
          <w:ilvl w:val="1"/>
          <w:numId w:val="42"/>
        </w:numPr>
        <w:tabs>
          <w:tab w:val="left" w:pos="1089"/>
        </w:tabs>
        <w:suppressAutoHyphens w:val="0"/>
        <w:autoSpaceDE w:val="0"/>
        <w:autoSpaceDN w:val="0"/>
        <w:ind w:left="1088" w:hanging="248"/>
        <w:contextualSpacing w:val="0"/>
        <w:rPr>
          <w:rFonts w:ascii="Bookman Old Style" w:hAnsi="Bookman Old Style"/>
          <w:sz w:val="22"/>
          <w:szCs w:val="22"/>
        </w:rPr>
      </w:pPr>
      <w:r w:rsidRPr="00C66D2F">
        <w:rPr>
          <w:rFonts w:ascii="Bookman Old Style" w:hAnsi="Bookman Old Style"/>
          <w:b/>
          <w:sz w:val="22"/>
          <w:szCs w:val="22"/>
        </w:rPr>
        <w:t xml:space="preserve">Completamente differenziati </w:t>
      </w:r>
      <w:r w:rsidRPr="00C66D2F">
        <w:rPr>
          <w:rFonts w:ascii="Bookman Old Style" w:hAnsi="Bookman Old Style"/>
          <w:sz w:val="22"/>
          <w:szCs w:val="22"/>
        </w:rPr>
        <w:t>(situazione di partenza distante dal resto della</w:t>
      </w:r>
      <w:r w:rsidRPr="00C66D2F">
        <w:rPr>
          <w:rFonts w:ascii="Bookman Old Style" w:hAnsi="Bookman Old Style"/>
          <w:spacing w:val="-15"/>
          <w:sz w:val="22"/>
          <w:szCs w:val="22"/>
        </w:rPr>
        <w:t xml:space="preserve"> </w:t>
      </w:r>
      <w:r w:rsidRPr="00C66D2F">
        <w:rPr>
          <w:rFonts w:ascii="Bookman Old Style" w:hAnsi="Bookman Old Style"/>
          <w:sz w:val="22"/>
          <w:szCs w:val="22"/>
        </w:rPr>
        <w:t>classe)</w:t>
      </w:r>
    </w:p>
    <w:p w:rsidR="00D0343E" w:rsidRPr="00C66D2F" w:rsidRDefault="00D0343E" w:rsidP="00D0343E">
      <w:pPr>
        <w:pStyle w:val="Paragrafoelenco"/>
        <w:widowControl w:val="0"/>
        <w:numPr>
          <w:ilvl w:val="1"/>
          <w:numId w:val="42"/>
        </w:numPr>
        <w:tabs>
          <w:tab w:val="left" w:pos="1070"/>
        </w:tabs>
        <w:suppressAutoHyphens w:val="0"/>
        <w:autoSpaceDE w:val="0"/>
        <w:autoSpaceDN w:val="0"/>
        <w:spacing w:before="129" w:line="360" w:lineRule="auto"/>
        <w:ind w:right="690" w:firstLine="177"/>
        <w:contextualSpacing w:val="0"/>
        <w:rPr>
          <w:rFonts w:ascii="Bookman Old Style" w:hAnsi="Bookman Old Style"/>
          <w:sz w:val="22"/>
          <w:szCs w:val="22"/>
        </w:rPr>
      </w:pPr>
      <w:r w:rsidRPr="00C66D2F">
        <w:rPr>
          <w:rFonts w:ascii="Bookman Old Style" w:hAnsi="Bookman Old Style"/>
          <w:b/>
          <w:sz w:val="22"/>
          <w:szCs w:val="22"/>
        </w:rPr>
        <w:t>Ridotti</w:t>
      </w:r>
      <w:r w:rsidRPr="00C66D2F">
        <w:rPr>
          <w:rFonts w:ascii="Bookman Old Style" w:hAnsi="Bookman Old Style"/>
          <w:sz w:val="22"/>
          <w:szCs w:val="22"/>
        </w:rPr>
        <w:t>: i contenuti della programmazione di classe vengono quantitativamente proposti in forma ridotta e qualitativamente adattati alla competenza linguistica in modo da proporre un percorso realisticamente</w:t>
      </w:r>
      <w:r w:rsidRPr="00C66D2F">
        <w:rPr>
          <w:rFonts w:ascii="Bookman Old Style" w:hAnsi="Bookman Old Style"/>
          <w:spacing w:val="-5"/>
          <w:sz w:val="22"/>
          <w:szCs w:val="22"/>
        </w:rPr>
        <w:t xml:space="preserve"> </w:t>
      </w:r>
      <w:r w:rsidRPr="00C66D2F">
        <w:rPr>
          <w:rFonts w:ascii="Bookman Old Style" w:hAnsi="Bookman Old Style"/>
          <w:sz w:val="22"/>
          <w:szCs w:val="22"/>
        </w:rPr>
        <w:t>sostenibile.</w:t>
      </w:r>
    </w:p>
    <w:p w:rsidR="00D0343E" w:rsidRDefault="00D0343E" w:rsidP="00D0343E">
      <w:pPr>
        <w:pStyle w:val="Paragrafoelenco"/>
        <w:widowControl w:val="0"/>
        <w:numPr>
          <w:ilvl w:val="1"/>
          <w:numId w:val="42"/>
        </w:numPr>
        <w:tabs>
          <w:tab w:val="left" w:pos="1012"/>
        </w:tabs>
        <w:suppressAutoHyphens w:val="0"/>
        <w:autoSpaceDE w:val="0"/>
        <w:autoSpaceDN w:val="0"/>
        <w:spacing w:before="4" w:line="360" w:lineRule="auto"/>
        <w:ind w:right="639" w:firstLine="177"/>
        <w:contextualSpacing w:val="0"/>
        <w:rPr>
          <w:rFonts w:ascii="Bookman Old Style" w:hAnsi="Bookman Old Style"/>
          <w:sz w:val="22"/>
          <w:szCs w:val="22"/>
        </w:rPr>
      </w:pPr>
      <w:r w:rsidRPr="00C66D2F">
        <w:rPr>
          <w:rFonts w:ascii="Bookman Old Style" w:hAnsi="Bookman Old Style"/>
          <w:b/>
          <w:sz w:val="22"/>
          <w:szCs w:val="22"/>
        </w:rPr>
        <w:t xml:space="preserve">Gli stessi programmati per la classe </w:t>
      </w:r>
      <w:r w:rsidRPr="00C66D2F">
        <w:rPr>
          <w:rFonts w:ascii="Bookman Old Style" w:hAnsi="Bookman Old Style"/>
          <w:sz w:val="22"/>
          <w:szCs w:val="22"/>
        </w:rPr>
        <w:t xml:space="preserve">ma ogni docente, nell’ambito della propria disciplina, dovrà selezionare i contenuti individuando i </w:t>
      </w:r>
      <w:r w:rsidRPr="00C66D2F">
        <w:rPr>
          <w:rFonts w:ascii="Bookman Old Style" w:hAnsi="Bookman Old Style"/>
          <w:sz w:val="22"/>
          <w:szCs w:val="22"/>
          <w:u w:val="single"/>
        </w:rPr>
        <w:t>nuclei tematici fondamentali per permettere il raggiungimento degli obiettivi minimi disciplinari</w:t>
      </w:r>
      <w:r w:rsidRPr="00C66D2F">
        <w:rPr>
          <w:rFonts w:ascii="Bookman Old Style" w:hAnsi="Bookman Old Style"/>
          <w:spacing w:val="58"/>
          <w:sz w:val="22"/>
          <w:szCs w:val="22"/>
          <w:u w:val="single"/>
        </w:rPr>
        <w:t xml:space="preserve"> </w:t>
      </w:r>
      <w:r w:rsidRPr="00C66D2F">
        <w:rPr>
          <w:rFonts w:ascii="Bookman Old Style" w:hAnsi="Bookman Old Style"/>
          <w:sz w:val="22"/>
          <w:szCs w:val="22"/>
          <w:u w:val="single"/>
        </w:rPr>
        <w:t>indicati</w:t>
      </w:r>
    </w:p>
    <w:p w:rsidR="00D0343E" w:rsidRPr="000C3F80" w:rsidRDefault="00D0343E" w:rsidP="00D0343E"/>
    <w:p w:rsidR="00D0343E" w:rsidRPr="00C66D2F" w:rsidRDefault="00483946" w:rsidP="00D0343E">
      <w:pPr>
        <w:pStyle w:val="Corpodeltesto"/>
        <w:rPr>
          <w:rFonts w:ascii="Bookman Old Style" w:hAnsi="Bookman Old Style"/>
          <w:sz w:val="22"/>
          <w:szCs w:val="22"/>
        </w:rPr>
      </w:pPr>
      <w:r>
        <w:rPr>
          <w:rFonts w:ascii="Bookman Old Style" w:hAnsi="Bookman Old Style"/>
          <w:sz w:val="22"/>
          <w:szCs w:val="22"/>
        </w:rPr>
      </w:r>
      <w:r>
        <w:rPr>
          <w:rFonts w:ascii="Bookman Old Style" w:hAnsi="Bookman Old Style"/>
          <w:sz w:val="22"/>
          <w:szCs w:val="22"/>
        </w:rPr>
        <w:pict>
          <v:shape id="_x0000_s1094" type="#_x0000_t202" style="width:495.5pt;height:15.5pt;mso-position-horizontal-relative:char;mso-position-vertical-relative:line" filled="f" strokeweight=".16917mm">
            <v:textbox inset="0,0,0,0">
              <w:txbxContent>
                <w:p w:rsidR="00D0343E" w:rsidRDefault="00D0343E" w:rsidP="00D0343E">
                  <w:pPr>
                    <w:spacing w:line="272" w:lineRule="exact"/>
                    <w:ind w:left="28"/>
                    <w:rPr>
                      <w:b/>
                    </w:rPr>
                  </w:pPr>
                  <w:r>
                    <w:rPr>
                      <w:b/>
                    </w:rPr>
                    <w:t>6. STRATEGIE METODOLOGICHE E DIDATTICHE IN CLASSE</w:t>
                  </w:r>
                  <w:r>
                    <w:rPr>
                      <w:b/>
                      <w:spacing w:val="64"/>
                    </w:rPr>
                    <w:t xml:space="preserve"> </w:t>
                  </w:r>
                  <w:r>
                    <w:rPr>
                      <w:b/>
                    </w:rPr>
                    <w:t>PREVISTE</w:t>
                  </w:r>
                </w:p>
              </w:txbxContent>
            </v:textbox>
            <w10:wrap type="none"/>
            <w10:anchorlock/>
          </v:shape>
        </w:pict>
      </w:r>
    </w:p>
    <w:p w:rsidR="00D0343E" w:rsidRPr="00C66D2F" w:rsidRDefault="00D0343E" w:rsidP="00D0343E">
      <w:pPr>
        <w:pStyle w:val="Corpodeltesto"/>
        <w:spacing w:before="8"/>
        <w:rPr>
          <w:rFonts w:ascii="Bookman Old Style" w:hAnsi="Bookman Old Style"/>
          <w:sz w:val="22"/>
          <w:szCs w:val="22"/>
        </w:rPr>
      </w:pPr>
    </w:p>
    <w:p w:rsidR="00D0343E" w:rsidRPr="00C66D2F" w:rsidRDefault="00D0343E" w:rsidP="00D0343E">
      <w:pPr>
        <w:pStyle w:val="Heading4"/>
        <w:numPr>
          <w:ilvl w:val="1"/>
          <w:numId w:val="41"/>
        </w:numPr>
        <w:tabs>
          <w:tab w:val="left" w:pos="960"/>
        </w:tabs>
        <w:spacing w:before="65"/>
        <w:ind w:hanging="373"/>
        <w:rPr>
          <w:rFonts w:ascii="Bookman Old Style" w:hAnsi="Bookman Old Style"/>
        </w:rPr>
      </w:pPr>
      <w:r w:rsidRPr="00C66D2F">
        <w:rPr>
          <w:rFonts w:ascii="Bookman Old Style" w:hAnsi="Bookman Old Style"/>
        </w:rPr>
        <w:t>APPROCCI E</w:t>
      </w:r>
      <w:r w:rsidRPr="00C66D2F">
        <w:rPr>
          <w:rFonts w:ascii="Bookman Old Style" w:hAnsi="Bookman Old Style"/>
          <w:spacing w:val="1"/>
        </w:rPr>
        <w:t xml:space="preserve"> </w:t>
      </w:r>
      <w:r w:rsidRPr="00C66D2F">
        <w:rPr>
          <w:rFonts w:ascii="Bookman Old Style" w:hAnsi="Bookman Old Style"/>
        </w:rPr>
        <w:t>STRATEGIE</w:t>
      </w:r>
    </w:p>
    <w:p w:rsidR="00D0343E" w:rsidRPr="00C66D2F" w:rsidRDefault="00D0343E" w:rsidP="00D0343E">
      <w:pPr>
        <w:pStyle w:val="Paragrafoelenco"/>
        <w:widowControl w:val="0"/>
        <w:numPr>
          <w:ilvl w:val="0"/>
          <w:numId w:val="42"/>
        </w:numPr>
        <w:tabs>
          <w:tab w:val="left" w:pos="849"/>
        </w:tabs>
        <w:suppressAutoHyphens w:val="0"/>
        <w:autoSpaceDE w:val="0"/>
        <w:autoSpaceDN w:val="0"/>
        <w:spacing w:before="132" w:line="252" w:lineRule="auto"/>
        <w:ind w:right="605" w:hanging="10"/>
        <w:contextualSpacing w:val="0"/>
        <w:rPr>
          <w:rFonts w:ascii="Bookman Old Style" w:hAnsi="Bookman Old Style"/>
          <w:sz w:val="22"/>
          <w:szCs w:val="22"/>
        </w:rPr>
      </w:pPr>
      <w:r w:rsidRPr="00C66D2F">
        <w:rPr>
          <w:rFonts w:ascii="Bookman Old Style" w:hAnsi="Bookman Old Style"/>
          <w:sz w:val="22"/>
          <w:szCs w:val="22"/>
        </w:rPr>
        <w:t>Organizzare lezioni frontali che utilizzino contemporaneamente più linguaggi comunicativi (es. codice linguistico,</w:t>
      </w:r>
      <w:r w:rsidRPr="00C66D2F">
        <w:rPr>
          <w:rFonts w:ascii="Bookman Old Style" w:hAnsi="Bookman Old Style"/>
          <w:spacing w:val="1"/>
          <w:sz w:val="22"/>
          <w:szCs w:val="22"/>
        </w:rPr>
        <w:t xml:space="preserve"> </w:t>
      </w:r>
      <w:r w:rsidRPr="00C66D2F">
        <w:rPr>
          <w:rFonts w:ascii="Bookman Old Style" w:hAnsi="Bookman Old Style"/>
          <w:sz w:val="22"/>
          <w:szCs w:val="22"/>
        </w:rPr>
        <w:t>iconico..)</w:t>
      </w:r>
    </w:p>
    <w:p w:rsidR="00D0343E" w:rsidRPr="00C66D2F" w:rsidRDefault="00D0343E" w:rsidP="00D0343E">
      <w:pPr>
        <w:pStyle w:val="Paragrafoelenco"/>
        <w:widowControl w:val="0"/>
        <w:numPr>
          <w:ilvl w:val="0"/>
          <w:numId w:val="42"/>
        </w:numPr>
        <w:tabs>
          <w:tab w:val="left" w:pos="852"/>
        </w:tabs>
        <w:suppressAutoHyphens w:val="0"/>
        <w:autoSpaceDE w:val="0"/>
        <w:autoSpaceDN w:val="0"/>
        <w:spacing w:before="119"/>
        <w:ind w:left="851" w:hanging="251"/>
        <w:contextualSpacing w:val="0"/>
        <w:rPr>
          <w:rFonts w:ascii="Bookman Old Style" w:hAnsi="Bookman Old Style"/>
          <w:sz w:val="22"/>
          <w:szCs w:val="22"/>
        </w:rPr>
      </w:pPr>
      <w:r w:rsidRPr="00C66D2F">
        <w:rPr>
          <w:rFonts w:ascii="Bookman Old Style" w:hAnsi="Bookman Old Style"/>
          <w:sz w:val="22"/>
          <w:szCs w:val="22"/>
        </w:rPr>
        <w:t>Utilizzare la classe come risorsa</w:t>
      </w:r>
      <w:r w:rsidRPr="00C66D2F">
        <w:rPr>
          <w:rFonts w:ascii="Bookman Old Style" w:hAnsi="Bookman Old Style"/>
          <w:spacing w:val="-5"/>
          <w:sz w:val="22"/>
          <w:szCs w:val="22"/>
        </w:rPr>
        <w:t xml:space="preserve"> </w:t>
      </w:r>
      <w:r w:rsidRPr="00C66D2F">
        <w:rPr>
          <w:rFonts w:ascii="Bookman Old Style" w:hAnsi="Bookman Old Style"/>
          <w:sz w:val="22"/>
          <w:szCs w:val="22"/>
        </w:rPr>
        <w:t>in</w:t>
      </w:r>
    </w:p>
    <w:p w:rsidR="00D0343E" w:rsidRPr="00C66D2F" w:rsidRDefault="00D0343E" w:rsidP="00D0343E">
      <w:pPr>
        <w:pStyle w:val="Paragrafoelenco"/>
        <w:widowControl w:val="0"/>
        <w:numPr>
          <w:ilvl w:val="1"/>
          <w:numId w:val="42"/>
        </w:numPr>
        <w:tabs>
          <w:tab w:val="left" w:pos="2606"/>
        </w:tabs>
        <w:suppressAutoHyphens w:val="0"/>
        <w:autoSpaceDE w:val="0"/>
        <w:autoSpaceDN w:val="0"/>
        <w:spacing w:before="189"/>
        <w:ind w:left="2605" w:hanging="251"/>
        <w:contextualSpacing w:val="0"/>
        <w:rPr>
          <w:rFonts w:ascii="Bookman Old Style" w:hAnsi="Bookman Old Style"/>
          <w:sz w:val="22"/>
          <w:szCs w:val="22"/>
        </w:rPr>
      </w:pPr>
      <w:r w:rsidRPr="00C66D2F">
        <w:rPr>
          <w:rFonts w:ascii="Bookman Old Style" w:hAnsi="Bookman Old Style"/>
          <w:sz w:val="22"/>
          <w:szCs w:val="22"/>
        </w:rPr>
        <w:t>apprendimenti e attività laboratoriale in piccoli</w:t>
      </w:r>
      <w:r w:rsidRPr="00C66D2F">
        <w:rPr>
          <w:rFonts w:ascii="Bookman Old Style" w:hAnsi="Bookman Old Style"/>
          <w:spacing w:val="-6"/>
          <w:sz w:val="22"/>
          <w:szCs w:val="22"/>
        </w:rPr>
        <w:t xml:space="preserve"> </w:t>
      </w:r>
      <w:r w:rsidRPr="00C66D2F">
        <w:rPr>
          <w:rFonts w:ascii="Bookman Old Style" w:hAnsi="Bookman Old Style"/>
          <w:sz w:val="22"/>
          <w:szCs w:val="22"/>
        </w:rPr>
        <w:t>gruppo</w:t>
      </w:r>
    </w:p>
    <w:p w:rsidR="00D0343E" w:rsidRPr="00C66D2F" w:rsidRDefault="00D0343E" w:rsidP="00D0343E">
      <w:pPr>
        <w:pStyle w:val="Paragrafoelenco"/>
        <w:widowControl w:val="0"/>
        <w:numPr>
          <w:ilvl w:val="1"/>
          <w:numId w:val="42"/>
        </w:numPr>
        <w:tabs>
          <w:tab w:val="left" w:pos="2606"/>
        </w:tabs>
        <w:suppressAutoHyphens w:val="0"/>
        <w:autoSpaceDE w:val="0"/>
        <w:autoSpaceDN w:val="0"/>
        <w:spacing w:before="187"/>
        <w:ind w:left="2605" w:hanging="251"/>
        <w:contextualSpacing w:val="0"/>
        <w:rPr>
          <w:rFonts w:ascii="Bookman Old Style" w:hAnsi="Bookman Old Style"/>
          <w:sz w:val="22"/>
          <w:szCs w:val="22"/>
        </w:rPr>
      </w:pPr>
      <w:r w:rsidRPr="00C66D2F">
        <w:rPr>
          <w:rFonts w:ascii="Bookman Old Style" w:hAnsi="Bookman Old Style"/>
          <w:sz w:val="22"/>
          <w:szCs w:val="22"/>
        </w:rPr>
        <w:t>attività in</w:t>
      </w:r>
      <w:r w:rsidRPr="00C66D2F">
        <w:rPr>
          <w:rFonts w:ascii="Bookman Old Style" w:hAnsi="Bookman Old Style"/>
          <w:spacing w:val="-1"/>
          <w:sz w:val="22"/>
          <w:szCs w:val="22"/>
        </w:rPr>
        <w:t xml:space="preserve"> </w:t>
      </w:r>
      <w:r w:rsidRPr="00C66D2F">
        <w:rPr>
          <w:rFonts w:ascii="Bookman Old Style" w:hAnsi="Bookman Old Style"/>
          <w:sz w:val="22"/>
          <w:szCs w:val="22"/>
        </w:rPr>
        <w:t>coppia</w:t>
      </w:r>
    </w:p>
    <w:p w:rsidR="00D0343E" w:rsidRPr="00C66D2F" w:rsidRDefault="00D0343E" w:rsidP="00D0343E">
      <w:pPr>
        <w:pStyle w:val="Paragrafoelenco"/>
        <w:widowControl w:val="0"/>
        <w:numPr>
          <w:ilvl w:val="1"/>
          <w:numId w:val="42"/>
        </w:numPr>
        <w:tabs>
          <w:tab w:val="left" w:pos="2606"/>
        </w:tabs>
        <w:suppressAutoHyphens w:val="0"/>
        <w:autoSpaceDE w:val="0"/>
        <w:autoSpaceDN w:val="0"/>
        <w:spacing w:before="189"/>
        <w:ind w:left="2605" w:hanging="251"/>
        <w:contextualSpacing w:val="0"/>
        <w:rPr>
          <w:rFonts w:ascii="Bookman Old Style" w:hAnsi="Bookman Old Style"/>
          <w:sz w:val="22"/>
          <w:szCs w:val="22"/>
        </w:rPr>
      </w:pPr>
      <w:r w:rsidRPr="00C66D2F">
        <w:rPr>
          <w:rFonts w:ascii="Bookman Old Style" w:hAnsi="Bookman Old Style"/>
          <w:sz w:val="22"/>
          <w:szCs w:val="22"/>
        </w:rPr>
        <w:t>attività di tutoring e aiuto tra</w:t>
      </w:r>
      <w:r w:rsidRPr="00C66D2F">
        <w:rPr>
          <w:rFonts w:ascii="Bookman Old Style" w:hAnsi="Bookman Old Style"/>
          <w:spacing w:val="-5"/>
          <w:sz w:val="22"/>
          <w:szCs w:val="22"/>
        </w:rPr>
        <w:t xml:space="preserve"> </w:t>
      </w:r>
      <w:r w:rsidRPr="00C66D2F">
        <w:rPr>
          <w:rFonts w:ascii="Bookman Old Style" w:hAnsi="Bookman Old Style"/>
          <w:sz w:val="22"/>
          <w:szCs w:val="22"/>
        </w:rPr>
        <w:t>pari</w:t>
      </w:r>
    </w:p>
    <w:p w:rsidR="00D0343E" w:rsidRPr="00C66D2F" w:rsidRDefault="00D0343E" w:rsidP="00D0343E">
      <w:pPr>
        <w:pStyle w:val="Paragrafoelenco"/>
        <w:widowControl w:val="0"/>
        <w:numPr>
          <w:ilvl w:val="1"/>
          <w:numId w:val="42"/>
        </w:numPr>
        <w:tabs>
          <w:tab w:val="left" w:pos="2552"/>
        </w:tabs>
        <w:suppressAutoHyphens w:val="0"/>
        <w:autoSpaceDE w:val="0"/>
        <w:autoSpaceDN w:val="0"/>
        <w:spacing w:before="189"/>
        <w:ind w:left="2552" w:right="5063" w:hanging="195"/>
        <w:contextualSpacing w:val="0"/>
        <w:rPr>
          <w:rFonts w:ascii="Bookman Old Style" w:hAnsi="Bookman Old Style"/>
          <w:i/>
          <w:sz w:val="22"/>
          <w:szCs w:val="22"/>
        </w:rPr>
      </w:pPr>
      <w:r w:rsidRPr="00C66D2F">
        <w:rPr>
          <w:rFonts w:ascii="Bookman Old Style" w:hAnsi="Bookman Old Style"/>
          <w:sz w:val="22"/>
          <w:szCs w:val="22"/>
        </w:rPr>
        <w:t xml:space="preserve">attività di </w:t>
      </w:r>
      <w:r w:rsidRPr="00C66D2F">
        <w:rPr>
          <w:rFonts w:ascii="Bookman Old Style" w:hAnsi="Bookman Old Style"/>
          <w:i/>
          <w:sz w:val="22"/>
          <w:szCs w:val="22"/>
        </w:rPr>
        <w:t>cooperative</w:t>
      </w:r>
      <w:r w:rsidRPr="00C66D2F">
        <w:rPr>
          <w:rFonts w:ascii="Bookman Old Style" w:hAnsi="Bookman Old Style"/>
          <w:i/>
          <w:spacing w:val="-15"/>
          <w:sz w:val="22"/>
          <w:szCs w:val="22"/>
        </w:rPr>
        <w:t xml:space="preserve"> </w:t>
      </w:r>
      <w:r w:rsidRPr="00C66D2F">
        <w:rPr>
          <w:rFonts w:ascii="Bookman Old Style" w:hAnsi="Bookman Old Style"/>
          <w:i/>
          <w:sz w:val="22"/>
          <w:szCs w:val="22"/>
        </w:rPr>
        <w:t>learning</w:t>
      </w:r>
    </w:p>
    <w:p w:rsidR="00D0343E" w:rsidRPr="00C66D2F" w:rsidRDefault="00D0343E" w:rsidP="00C427DC">
      <w:pPr>
        <w:pStyle w:val="Paragrafoelenco"/>
        <w:widowControl w:val="0"/>
        <w:numPr>
          <w:ilvl w:val="0"/>
          <w:numId w:val="40"/>
        </w:numPr>
        <w:tabs>
          <w:tab w:val="left" w:pos="248"/>
        </w:tabs>
        <w:suppressAutoHyphens w:val="0"/>
        <w:autoSpaceDE w:val="0"/>
        <w:autoSpaceDN w:val="0"/>
        <w:spacing w:before="144" w:after="240"/>
        <w:ind w:left="851" w:right="5096" w:hanging="284"/>
        <w:contextualSpacing w:val="0"/>
        <w:jc w:val="center"/>
        <w:rPr>
          <w:rFonts w:ascii="Bookman Old Style" w:hAnsi="Bookman Old Style"/>
          <w:sz w:val="22"/>
          <w:szCs w:val="22"/>
        </w:rPr>
      </w:pPr>
      <w:r w:rsidRPr="00C66D2F">
        <w:rPr>
          <w:rFonts w:ascii="Bookman Old Style" w:hAnsi="Bookman Old Style"/>
          <w:sz w:val="22"/>
          <w:szCs w:val="22"/>
        </w:rPr>
        <w:t>Introdurre l’attività didattica in modo</w:t>
      </w:r>
      <w:r w:rsidRPr="00C66D2F">
        <w:rPr>
          <w:rFonts w:ascii="Bookman Old Style" w:hAnsi="Bookman Old Style"/>
          <w:spacing w:val="-16"/>
          <w:sz w:val="22"/>
          <w:szCs w:val="22"/>
        </w:rPr>
        <w:t xml:space="preserve"> </w:t>
      </w:r>
      <w:r w:rsidRPr="00C66D2F">
        <w:rPr>
          <w:rFonts w:ascii="Bookman Old Style" w:hAnsi="Bookman Old Style"/>
          <w:sz w:val="22"/>
          <w:szCs w:val="22"/>
        </w:rPr>
        <w:t>operativo</w:t>
      </w:r>
    </w:p>
    <w:p w:rsidR="00D0343E" w:rsidRPr="00C66D2F" w:rsidRDefault="00D0343E" w:rsidP="00D0343E">
      <w:pPr>
        <w:pStyle w:val="Paragrafoelenco"/>
        <w:widowControl w:val="0"/>
        <w:numPr>
          <w:ilvl w:val="0"/>
          <w:numId w:val="40"/>
        </w:numPr>
        <w:tabs>
          <w:tab w:val="left" w:pos="1044"/>
        </w:tabs>
        <w:suppressAutoHyphens w:val="0"/>
        <w:autoSpaceDE w:val="0"/>
        <w:autoSpaceDN w:val="0"/>
        <w:spacing w:before="14" w:after="240"/>
        <w:ind w:left="1043" w:hanging="249"/>
        <w:contextualSpacing w:val="0"/>
        <w:rPr>
          <w:rFonts w:ascii="Bookman Old Style" w:hAnsi="Bookman Old Style"/>
          <w:sz w:val="22"/>
          <w:szCs w:val="22"/>
        </w:rPr>
      </w:pPr>
      <w:r w:rsidRPr="00C66D2F">
        <w:rPr>
          <w:rFonts w:ascii="Bookman Old Style" w:hAnsi="Bookman Old Style"/>
          <w:sz w:val="22"/>
          <w:szCs w:val="22"/>
        </w:rPr>
        <w:t>Contestualizzare l’attività</w:t>
      </w:r>
      <w:r w:rsidRPr="00C66D2F">
        <w:rPr>
          <w:rFonts w:ascii="Bookman Old Style" w:hAnsi="Bookman Old Style"/>
          <w:spacing w:val="-1"/>
          <w:sz w:val="22"/>
          <w:szCs w:val="22"/>
        </w:rPr>
        <w:t xml:space="preserve"> </w:t>
      </w:r>
      <w:r w:rsidRPr="00C66D2F">
        <w:rPr>
          <w:rFonts w:ascii="Bookman Old Style" w:hAnsi="Bookman Old Style"/>
          <w:sz w:val="22"/>
          <w:szCs w:val="22"/>
        </w:rPr>
        <w:t>didattica</w:t>
      </w:r>
    </w:p>
    <w:p w:rsidR="00D0343E" w:rsidRPr="00C66D2F" w:rsidRDefault="00D0343E" w:rsidP="00D0343E">
      <w:pPr>
        <w:pStyle w:val="Paragrafoelenco"/>
        <w:widowControl w:val="0"/>
        <w:numPr>
          <w:ilvl w:val="0"/>
          <w:numId w:val="40"/>
        </w:numPr>
        <w:tabs>
          <w:tab w:val="left" w:pos="1044"/>
        </w:tabs>
        <w:suppressAutoHyphens w:val="0"/>
        <w:autoSpaceDE w:val="0"/>
        <w:autoSpaceDN w:val="0"/>
        <w:spacing w:before="151" w:after="240"/>
        <w:ind w:left="1043" w:hanging="249"/>
        <w:contextualSpacing w:val="0"/>
        <w:rPr>
          <w:rFonts w:ascii="Bookman Old Style" w:hAnsi="Bookman Old Style"/>
          <w:sz w:val="22"/>
          <w:szCs w:val="22"/>
        </w:rPr>
      </w:pPr>
      <w:r w:rsidRPr="00C66D2F">
        <w:rPr>
          <w:rFonts w:ascii="Bookman Old Style" w:hAnsi="Bookman Old Style"/>
          <w:sz w:val="22"/>
          <w:szCs w:val="22"/>
        </w:rPr>
        <w:t>Semplificare il</w:t>
      </w:r>
      <w:r w:rsidRPr="00C66D2F">
        <w:rPr>
          <w:rFonts w:ascii="Bookman Old Style" w:hAnsi="Bookman Old Style"/>
          <w:spacing w:val="-3"/>
          <w:sz w:val="22"/>
          <w:szCs w:val="22"/>
        </w:rPr>
        <w:t xml:space="preserve"> </w:t>
      </w:r>
      <w:r w:rsidRPr="00C66D2F">
        <w:rPr>
          <w:rFonts w:ascii="Bookman Old Style" w:hAnsi="Bookman Old Style"/>
          <w:sz w:val="22"/>
          <w:szCs w:val="22"/>
        </w:rPr>
        <w:t>linguaggio</w:t>
      </w:r>
    </w:p>
    <w:p w:rsidR="00D0343E" w:rsidRPr="00C66D2F" w:rsidRDefault="00D0343E" w:rsidP="00D0343E">
      <w:pPr>
        <w:pStyle w:val="Paragrafoelenco"/>
        <w:widowControl w:val="0"/>
        <w:numPr>
          <w:ilvl w:val="0"/>
          <w:numId w:val="40"/>
        </w:numPr>
        <w:tabs>
          <w:tab w:val="left" w:pos="1044"/>
        </w:tabs>
        <w:suppressAutoHyphens w:val="0"/>
        <w:autoSpaceDE w:val="0"/>
        <w:autoSpaceDN w:val="0"/>
        <w:spacing w:before="146"/>
        <w:ind w:left="1043" w:hanging="249"/>
        <w:contextualSpacing w:val="0"/>
        <w:rPr>
          <w:rFonts w:ascii="Bookman Old Style" w:hAnsi="Bookman Old Style"/>
          <w:sz w:val="22"/>
          <w:szCs w:val="22"/>
        </w:rPr>
      </w:pPr>
      <w:r w:rsidRPr="00C66D2F">
        <w:rPr>
          <w:rFonts w:ascii="Bookman Old Style" w:hAnsi="Bookman Old Style"/>
          <w:sz w:val="22"/>
          <w:szCs w:val="22"/>
        </w:rPr>
        <w:t>Fornire spiegazioni</w:t>
      </w:r>
      <w:r w:rsidRPr="00C66D2F">
        <w:rPr>
          <w:rFonts w:ascii="Bookman Old Style" w:hAnsi="Bookman Old Style"/>
          <w:spacing w:val="-3"/>
          <w:sz w:val="22"/>
          <w:szCs w:val="22"/>
        </w:rPr>
        <w:t xml:space="preserve"> </w:t>
      </w:r>
      <w:r w:rsidRPr="00C66D2F">
        <w:rPr>
          <w:rFonts w:ascii="Bookman Old Style" w:hAnsi="Bookman Old Style"/>
          <w:sz w:val="22"/>
          <w:szCs w:val="22"/>
        </w:rPr>
        <w:t>individualizzate</w:t>
      </w:r>
    </w:p>
    <w:p w:rsidR="00D0343E" w:rsidRPr="00C66D2F" w:rsidRDefault="00D0343E" w:rsidP="00D0343E">
      <w:pPr>
        <w:pStyle w:val="Paragrafoelenco"/>
        <w:widowControl w:val="0"/>
        <w:numPr>
          <w:ilvl w:val="0"/>
          <w:numId w:val="40"/>
        </w:numPr>
        <w:tabs>
          <w:tab w:val="left" w:pos="1044"/>
        </w:tabs>
        <w:suppressAutoHyphens w:val="0"/>
        <w:autoSpaceDE w:val="0"/>
        <w:autoSpaceDN w:val="0"/>
        <w:spacing w:before="144"/>
        <w:ind w:left="1043" w:hanging="249"/>
        <w:contextualSpacing w:val="0"/>
        <w:rPr>
          <w:rFonts w:ascii="Bookman Old Style" w:hAnsi="Bookman Old Style"/>
          <w:sz w:val="22"/>
          <w:szCs w:val="22"/>
        </w:rPr>
      </w:pPr>
      <w:r w:rsidRPr="00C66D2F">
        <w:rPr>
          <w:rFonts w:ascii="Bookman Old Style" w:hAnsi="Bookman Old Style"/>
          <w:sz w:val="22"/>
          <w:szCs w:val="22"/>
        </w:rPr>
        <w:t>Semplificare il</w:t>
      </w:r>
      <w:r w:rsidRPr="00C66D2F">
        <w:rPr>
          <w:rFonts w:ascii="Bookman Old Style" w:hAnsi="Bookman Old Style"/>
          <w:spacing w:val="58"/>
          <w:sz w:val="22"/>
          <w:szCs w:val="22"/>
        </w:rPr>
        <w:t xml:space="preserve"> </w:t>
      </w:r>
      <w:r w:rsidRPr="00C66D2F">
        <w:rPr>
          <w:rFonts w:ascii="Bookman Old Style" w:hAnsi="Bookman Old Style"/>
          <w:sz w:val="22"/>
          <w:szCs w:val="22"/>
        </w:rPr>
        <w:t>testo</w:t>
      </w:r>
    </w:p>
    <w:p w:rsidR="00D0343E" w:rsidRPr="00C66D2F" w:rsidRDefault="00D0343E" w:rsidP="00D0343E">
      <w:pPr>
        <w:pStyle w:val="Paragrafoelenco"/>
        <w:widowControl w:val="0"/>
        <w:numPr>
          <w:ilvl w:val="0"/>
          <w:numId w:val="40"/>
        </w:numPr>
        <w:tabs>
          <w:tab w:val="left" w:pos="1029"/>
        </w:tabs>
        <w:suppressAutoHyphens w:val="0"/>
        <w:autoSpaceDE w:val="0"/>
        <w:autoSpaceDN w:val="0"/>
        <w:spacing w:before="143" w:line="372" w:lineRule="auto"/>
        <w:ind w:right="464" w:firstLine="194"/>
        <w:contextualSpacing w:val="0"/>
        <w:rPr>
          <w:rFonts w:ascii="Bookman Old Style" w:hAnsi="Bookman Old Style"/>
          <w:sz w:val="22"/>
          <w:szCs w:val="22"/>
        </w:rPr>
      </w:pPr>
      <w:r w:rsidRPr="00C66D2F">
        <w:rPr>
          <w:rFonts w:ascii="Bookman Old Style" w:hAnsi="Bookman Old Style"/>
          <w:sz w:val="22"/>
          <w:szCs w:val="22"/>
        </w:rPr>
        <w:t>Fornire conoscenze per le strategie di studio parole chiave, sottolineatura, osservazione</w:t>
      </w:r>
      <w:r w:rsidRPr="00C66D2F">
        <w:rPr>
          <w:rFonts w:ascii="Bookman Old Style" w:hAnsi="Bookman Old Style"/>
          <w:spacing w:val="-42"/>
          <w:sz w:val="22"/>
          <w:szCs w:val="22"/>
        </w:rPr>
        <w:t xml:space="preserve"> </w:t>
      </w:r>
      <w:r w:rsidRPr="00C66D2F">
        <w:rPr>
          <w:rFonts w:ascii="Bookman Old Style" w:hAnsi="Bookman Old Style"/>
          <w:sz w:val="22"/>
          <w:szCs w:val="22"/>
        </w:rPr>
        <w:t xml:space="preserve">delle immagini     </w:t>
      </w:r>
    </w:p>
    <w:p w:rsidR="00D0343E" w:rsidRPr="00C66D2F" w:rsidRDefault="00D0343E" w:rsidP="00D0343E">
      <w:pPr>
        <w:pStyle w:val="Paragrafoelenco"/>
        <w:widowControl w:val="0"/>
        <w:tabs>
          <w:tab w:val="left" w:pos="1029"/>
        </w:tabs>
        <w:suppressAutoHyphens w:val="0"/>
        <w:autoSpaceDE w:val="0"/>
        <w:autoSpaceDN w:val="0"/>
        <w:spacing w:before="143" w:line="372" w:lineRule="auto"/>
        <w:ind w:left="781" w:right="464"/>
        <w:contextualSpacing w:val="0"/>
        <w:rPr>
          <w:rFonts w:ascii="Bookman Old Style" w:hAnsi="Bookman Old Style"/>
          <w:sz w:val="22"/>
          <w:szCs w:val="22"/>
        </w:rPr>
      </w:pPr>
      <w:r w:rsidRPr="00C66D2F">
        <w:rPr>
          <w:rFonts w:ascii="Bookman Old Style" w:hAnsi="Bookman Old Style"/>
          <w:sz w:val="22"/>
          <w:szCs w:val="22"/>
        </w:rPr>
        <w:t xml:space="preserve">      e del</w:t>
      </w:r>
      <w:r w:rsidRPr="00C66D2F">
        <w:rPr>
          <w:rFonts w:ascii="Bookman Old Style" w:hAnsi="Bookman Old Style"/>
          <w:spacing w:val="-4"/>
          <w:sz w:val="22"/>
          <w:szCs w:val="22"/>
        </w:rPr>
        <w:t xml:space="preserve"> </w:t>
      </w:r>
      <w:r w:rsidRPr="00C66D2F">
        <w:rPr>
          <w:rFonts w:ascii="Bookman Old Style" w:hAnsi="Bookman Old Style"/>
          <w:sz w:val="22"/>
          <w:szCs w:val="22"/>
        </w:rPr>
        <w:t>titolo,ecc.</w:t>
      </w:r>
    </w:p>
    <w:p w:rsidR="00D0343E" w:rsidRPr="00C66D2F" w:rsidRDefault="00D0343E" w:rsidP="00D0343E">
      <w:pPr>
        <w:pStyle w:val="Paragrafoelenco"/>
        <w:widowControl w:val="0"/>
        <w:numPr>
          <w:ilvl w:val="0"/>
          <w:numId w:val="40"/>
        </w:numPr>
        <w:tabs>
          <w:tab w:val="left" w:pos="1044"/>
        </w:tabs>
        <w:suppressAutoHyphens w:val="0"/>
        <w:autoSpaceDE w:val="0"/>
        <w:autoSpaceDN w:val="0"/>
        <w:spacing w:before="2"/>
        <w:ind w:left="1043" w:hanging="249"/>
        <w:contextualSpacing w:val="0"/>
        <w:rPr>
          <w:rFonts w:ascii="Bookman Old Style" w:hAnsi="Bookman Old Style"/>
          <w:sz w:val="22"/>
          <w:szCs w:val="22"/>
        </w:rPr>
      </w:pPr>
      <w:r w:rsidRPr="00C66D2F">
        <w:rPr>
          <w:rFonts w:ascii="Bookman Old Style" w:hAnsi="Bookman Old Style"/>
          <w:sz w:val="22"/>
          <w:szCs w:val="22"/>
        </w:rPr>
        <w:t>Semplificare le</w:t>
      </w:r>
      <w:r w:rsidRPr="00C66D2F">
        <w:rPr>
          <w:rFonts w:ascii="Bookman Old Style" w:hAnsi="Bookman Old Style"/>
          <w:spacing w:val="-3"/>
          <w:sz w:val="22"/>
          <w:szCs w:val="22"/>
        </w:rPr>
        <w:t xml:space="preserve"> </w:t>
      </w:r>
      <w:r w:rsidRPr="00C66D2F">
        <w:rPr>
          <w:rFonts w:ascii="Bookman Old Style" w:hAnsi="Bookman Old Style"/>
          <w:sz w:val="22"/>
          <w:szCs w:val="22"/>
        </w:rPr>
        <w:t>consegne</w:t>
      </w:r>
    </w:p>
    <w:p w:rsidR="00D0343E" w:rsidRPr="00C66D2F" w:rsidRDefault="00D0343E" w:rsidP="00D0343E">
      <w:pPr>
        <w:pStyle w:val="Paragrafoelenco"/>
        <w:widowControl w:val="0"/>
        <w:numPr>
          <w:ilvl w:val="0"/>
          <w:numId w:val="40"/>
        </w:numPr>
        <w:tabs>
          <w:tab w:val="left" w:pos="1044"/>
        </w:tabs>
        <w:suppressAutoHyphens w:val="0"/>
        <w:autoSpaceDE w:val="0"/>
        <w:autoSpaceDN w:val="0"/>
        <w:spacing w:before="146"/>
        <w:ind w:left="1043" w:hanging="249"/>
        <w:contextualSpacing w:val="0"/>
        <w:rPr>
          <w:rFonts w:ascii="Bookman Old Style" w:hAnsi="Bookman Old Style"/>
          <w:sz w:val="22"/>
          <w:szCs w:val="22"/>
        </w:rPr>
      </w:pPr>
      <w:r w:rsidRPr="00C66D2F">
        <w:rPr>
          <w:rFonts w:ascii="Bookman Old Style" w:hAnsi="Bookman Old Style"/>
          <w:sz w:val="22"/>
          <w:szCs w:val="22"/>
        </w:rPr>
        <w:lastRenderedPageBreak/>
        <w:t>Rispettare i tempi di assimilazione dei contenuti</w:t>
      </w:r>
      <w:r w:rsidRPr="00C66D2F">
        <w:rPr>
          <w:rFonts w:ascii="Bookman Old Style" w:hAnsi="Bookman Old Style"/>
          <w:spacing w:val="-5"/>
          <w:sz w:val="22"/>
          <w:szCs w:val="22"/>
        </w:rPr>
        <w:t xml:space="preserve"> </w:t>
      </w:r>
      <w:r w:rsidRPr="00C66D2F">
        <w:rPr>
          <w:rFonts w:ascii="Bookman Old Style" w:hAnsi="Bookman Old Style"/>
          <w:sz w:val="22"/>
          <w:szCs w:val="22"/>
        </w:rPr>
        <w:t>disciplinari</w:t>
      </w:r>
    </w:p>
    <w:p w:rsidR="00D0343E" w:rsidRPr="00C66D2F" w:rsidRDefault="00D0343E" w:rsidP="00D0343E">
      <w:pPr>
        <w:pStyle w:val="Paragrafoelenco"/>
        <w:widowControl w:val="0"/>
        <w:numPr>
          <w:ilvl w:val="0"/>
          <w:numId w:val="40"/>
        </w:numPr>
        <w:tabs>
          <w:tab w:val="left" w:pos="1044"/>
        </w:tabs>
        <w:suppressAutoHyphens w:val="0"/>
        <w:autoSpaceDE w:val="0"/>
        <w:autoSpaceDN w:val="0"/>
        <w:spacing w:before="144"/>
        <w:ind w:left="1043" w:hanging="249"/>
        <w:contextualSpacing w:val="0"/>
        <w:rPr>
          <w:rFonts w:ascii="Bookman Old Style" w:hAnsi="Bookman Old Style"/>
          <w:sz w:val="22"/>
          <w:szCs w:val="22"/>
        </w:rPr>
      </w:pPr>
      <w:r w:rsidRPr="00C66D2F">
        <w:rPr>
          <w:rFonts w:ascii="Bookman Old Style" w:hAnsi="Bookman Old Style"/>
          <w:sz w:val="22"/>
          <w:szCs w:val="22"/>
        </w:rPr>
        <w:t>Guidare alla comprensione del testo attraverso semplici domande</w:t>
      </w:r>
      <w:r w:rsidRPr="00C66D2F">
        <w:rPr>
          <w:rFonts w:ascii="Bookman Old Style" w:hAnsi="Bookman Old Style"/>
          <w:spacing w:val="-7"/>
          <w:sz w:val="22"/>
          <w:szCs w:val="22"/>
        </w:rPr>
        <w:t xml:space="preserve"> </w:t>
      </w:r>
      <w:r w:rsidRPr="00C66D2F">
        <w:rPr>
          <w:rFonts w:ascii="Bookman Old Style" w:hAnsi="Bookman Old Style"/>
          <w:sz w:val="22"/>
          <w:szCs w:val="22"/>
        </w:rPr>
        <w:t>strutturate</w:t>
      </w:r>
    </w:p>
    <w:p w:rsidR="00D0343E" w:rsidRPr="00C66D2F" w:rsidRDefault="00D0343E" w:rsidP="00D0343E">
      <w:pPr>
        <w:pStyle w:val="Paragrafoelenco"/>
        <w:widowControl w:val="0"/>
        <w:numPr>
          <w:ilvl w:val="0"/>
          <w:numId w:val="40"/>
        </w:numPr>
        <w:tabs>
          <w:tab w:val="left" w:pos="1044"/>
        </w:tabs>
        <w:suppressAutoHyphens w:val="0"/>
        <w:autoSpaceDE w:val="0"/>
        <w:autoSpaceDN w:val="0"/>
        <w:spacing w:before="146"/>
        <w:ind w:left="1043" w:hanging="249"/>
        <w:contextualSpacing w:val="0"/>
        <w:rPr>
          <w:rFonts w:ascii="Bookman Old Style" w:hAnsi="Bookman Old Style"/>
          <w:sz w:val="22"/>
          <w:szCs w:val="22"/>
        </w:rPr>
      </w:pPr>
      <w:r w:rsidRPr="00C66D2F">
        <w:rPr>
          <w:rFonts w:ascii="Bookman Old Style" w:hAnsi="Bookman Old Style"/>
          <w:sz w:val="22"/>
          <w:szCs w:val="22"/>
        </w:rPr>
        <w:t>Verificare la comprensione delle indicazioni ricevute per un compito</w:t>
      </w:r>
      <w:r w:rsidRPr="00C66D2F">
        <w:rPr>
          <w:rFonts w:ascii="Bookman Old Style" w:hAnsi="Bookman Old Style"/>
          <w:spacing w:val="-11"/>
          <w:sz w:val="22"/>
          <w:szCs w:val="22"/>
        </w:rPr>
        <w:t xml:space="preserve"> </w:t>
      </w:r>
      <w:r w:rsidRPr="00C66D2F">
        <w:rPr>
          <w:rFonts w:ascii="Bookman Old Style" w:hAnsi="Bookman Old Style"/>
          <w:sz w:val="22"/>
          <w:szCs w:val="22"/>
        </w:rPr>
        <w:t>(consegne)</w:t>
      </w:r>
    </w:p>
    <w:p w:rsidR="00D0343E" w:rsidRPr="00C66D2F" w:rsidRDefault="00D0343E" w:rsidP="00D0343E">
      <w:pPr>
        <w:pStyle w:val="Paragrafoelenco"/>
        <w:widowControl w:val="0"/>
        <w:numPr>
          <w:ilvl w:val="0"/>
          <w:numId w:val="40"/>
        </w:numPr>
        <w:tabs>
          <w:tab w:val="left" w:pos="1044"/>
        </w:tabs>
        <w:suppressAutoHyphens w:val="0"/>
        <w:autoSpaceDE w:val="0"/>
        <w:autoSpaceDN w:val="0"/>
        <w:spacing w:before="141"/>
        <w:ind w:left="1043" w:hanging="249"/>
        <w:contextualSpacing w:val="0"/>
        <w:rPr>
          <w:rFonts w:ascii="Bookman Old Style" w:hAnsi="Bookman Old Style"/>
          <w:sz w:val="22"/>
          <w:szCs w:val="22"/>
        </w:rPr>
      </w:pPr>
      <w:r w:rsidRPr="00C66D2F">
        <w:rPr>
          <w:rFonts w:ascii="Bookman Old Style" w:hAnsi="Bookman Old Style"/>
          <w:sz w:val="22"/>
          <w:szCs w:val="22"/>
        </w:rPr>
        <w:t>Concedere tempi più lunghi nell’esecuzione di alcuni</w:t>
      </w:r>
      <w:r w:rsidRPr="00C66D2F">
        <w:rPr>
          <w:rFonts w:ascii="Bookman Old Style" w:hAnsi="Bookman Old Style"/>
          <w:spacing w:val="-9"/>
          <w:sz w:val="22"/>
          <w:szCs w:val="22"/>
        </w:rPr>
        <w:t xml:space="preserve"> </w:t>
      </w:r>
      <w:r w:rsidRPr="00C66D2F">
        <w:rPr>
          <w:rFonts w:ascii="Bookman Old Style" w:hAnsi="Bookman Old Style"/>
          <w:sz w:val="22"/>
          <w:szCs w:val="22"/>
        </w:rPr>
        <w:t>compiti</w:t>
      </w:r>
    </w:p>
    <w:p w:rsidR="00D0343E" w:rsidRPr="00C66D2F" w:rsidRDefault="00D0343E" w:rsidP="00D0343E">
      <w:pPr>
        <w:pStyle w:val="Paragrafoelenco"/>
        <w:widowControl w:val="0"/>
        <w:numPr>
          <w:ilvl w:val="0"/>
          <w:numId w:val="40"/>
        </w:numPr>
        <w:tabs>
          <w:tab w:val="left" w:pos="1044"/>
        </w:tabs>
        <w:suppressAutoHyphens w:val="0"/>
        <w:autoSpaceDE w:val="0"/>
        <w:autoSpaceDN w:val="0"/>
        <w:spacing w:before="151"/>
        <w:ind w:left="1043" w:hanging="249"/>
        <w:contextualSpacing w:val="0"/>
        <w:rPr>
          <w:rFonts w:ascii="Bookman Old Style" w:hAnsi="Bookman Old Style"/>
          <w:sz w:val="22"/>
          <w:szCs w:val="22"/>
        </w:rPr>
      </w:pPr>
      <w:r w:rsidRPr="00C66D2F">
        <w:rPr>
          <w:rFonts w:ascii="Bookman Old Style" w:hAnsi="Bookman Old Style"/>
          <w:sz w:val="22"/>
          <w:szCs w:val="22"/>
        </w:rPr>
        <w:t>Fornire strumenti</w:t>
      </w:r>
      <w:r w:rsidRPr="00C66D2F">
        <w:rPr>
          <w:rFonts w:ascii="Bookman Old Style" w:hAnsi="Bookman Old Style"/>
          <w:spacing w:val="-3"/>
          <w:sz w:val="22"/>
          <w:szCs w:val="22"/>
        </w:rPr>
        <w:t xml:space="preserve"> </w:t>
      </w:r>
      <w:r w:rsidRPr="00C66D2F">
        <w:rPr>
          <w:rFonts w:ascii="Bookman Old Style" w:hAnsi="Bookman Old Style"/>
          <w:sz w:val="22"/>
          <w:szCs w:val="22"/>
        </w:rPr>
        <w:t>compensativi</w:t>
      </w:r>
    </w:p>
    <w:p w:rsidR="00D0343E" w:rsidRPr="00C66D2F" w:rsidRDefault="00D0343E" w:rsidP="00D0343E">
      <w:pPr>
        <w:pStyle w:val="Paragrafoelenco"/>
        <w:widowControl w:val="0"/>
        <w:numPr>
          <w:ilvl w:val="0"/>
          <w:numId w:val="40"/>
        </w:numPr>
        <w:tabs>
          <w:tab w:val="left" w:pos="1044"/>
        </w:tabs>
        <w:suppressAutoHyphens w:val="0"/>
        <w:autoSpaceDE w:val="0"/>
        <w:autoSpaceDN w:val="0"/>
        <w:spacing w:before="143"/>
        <w:ind w:left="1043" w:hanging="249"/>
        <w:contextualSpacing w:val="0"/>
        <w:rPr>
          <w:rFonts w:ascii="Bookman Old Style" w:hAnsi="Bookman Old Style"/>
          <w:sz w:val="22"/>
          <w:szCs w:val="22"/>
        </w:rPr>
      </w:pPr>
      <w:r w:rsidRPr="00C66D2F">
        <w:rPr>
          <w:rFonts w:ascii="Bookman Old Style" w:hAnsi="Bookman Old Style"/>
          <w:sz w:val="22"/>
          <w:szCs w:val="22"/>
        </w:rPr>
        <w:t>Attuare misure</w:t>
      </w:r>
      <w:r w:rsidRPr="00C66D2F">
        <w:rPr>
          <w:rFonts w:ascii="Bookman Old Style" w:hAnsi="Bookman Old Style"/>
          <w:spacing w:val="-14"/>
          <w:sz w:val="22"/>
          <w:szCs w:val="22"/>
        </w:rPr>
        <w:t xml:space="preserve"> </w:t>
      </w:r>
      <w:r w:rsidRPr="00C66D2F">
        <w:rPr>
          <w:rFonts w:ascii="Bookman Old Style" w:hAnsi="Bookman Old Style"/>
          <w:sz w:val="22"/>
          <w:szCs w:val="22"/>
        </w:rPr>
        <w:t>dispensative</w:t>
      </w:r>
    </w:p>
    <w:p w:rsidR="00D0343E" w:rsidRDefault="00D0343E" w:rsidP="00D0343E">
      <w:pPr>
        <w:pStyle w:val="Corpodeltesto"/>
        <w:spacing w:before="138" w:line="249" w:lineRule="auto"/>
        <w:ind w:left="596" w:right="482" w:hanging="10"/>
        <w:rPr>
          <w:rFonts w:ascii="Bookman Old Style" w:hAnsi="Bookman Old Style"/>
          <w:sz w:val="22"/>
          <w:szCs w:val="22"/>
        </w:rPr>
      </w:pPr>
      <w:r w:rsidRPr="00C66D2F">
        <w:rPr>
          <w:rFonts w:ascii="Bookman Old Style" w:hAnsi="Bookman Old Style"/>
          <w:b/>
          <w:sz w:val="22"/>
          <w:szCs w:val="22"/>
        </w:rPr>
        <w:t xml:space="preserve">Altre proposte </w:t>
      </w:r>
      <w:r w:rsidRPr="00C66D2F">
        <w:rPr>
          <w:rFonts w:ascii="Bookman Old Style" w:hAnsi="Bookman Old Style"/>
          <w:sz w:val="22"/>
          <w:szCs w:val="22"/>
        </w:rPr>
        <w:t>che si ritiene si adattino alla specificità dell’alunno (strategie di studio, organizzazione del lavoro, dei</w:t>
      </w:r>
      <w:r w:rsidRPr="00C66D2F">
        <w:rPr>
          <w:rFonts w:ascii="Bookman Old Style" w:hAnsi="Bookman Old Style"/>
          <w:spacing w:val="1"/>
          <w:sz w:val="22"/>
          <w:szCs w:val="22"/>
        </w:rPr>
        <w:t xml:space="preserve"> </w:t>
      </w:r>
      <w:r w:rsidRPr="00C66D2F">
        <w:rPr>
          <w:rFonts w:ascii="Bookman Old Style" w:hAnsi="Bookman Old Style"/>
          <w:sz w:val="22"/>
          <w:szCs w:val="22"/>
        </w:rPr>
        <w:t>compiti)</w:t>
      </w:r>
    </w:p>
    <w:p w:rsidR="00D0343E" w:rsidRDefault="00D0343E" w:rsidP="00D0343E">
      <w:pPr>
        <w:pStyle w:val="Corpodeltesto"/>
        <w:spacing w:before="138" w:line="249" w:lineRule="auto"/>
        <w:ind w:left="596" w:right="482" w:hanging="10"/>
        <w:rPr>
          <w:rFonts w:ascii="Bookman Old Style" w:hAnsi="Bookman Old Style"/>
          <w:sz w:val="22"/>
          <w:szCs w:val="22"/>
        </w:rPr>
      </w:pPr>
      <w:r>
        <w:rPr>
          <w:rFonts w:ascii="Bookman Old Style" w:hAnsi="Bookman Old Style"/>
          <w:b/>
          <w:sz w:val="22"/>
          <w:szCs w:val="22"/>
        </w:rPr>
        <w:t>____________________________________________________________________________________________________________________________________________________________________________</w:t>
      </w:r>
    </w:p>
    <w:p w:rsidR="00D0343E" w:rsidRDefault="00D0343E" w:rsidP="00D0343E">
      <w:pPr>
        <w:pStyle w:val="Corpodeltesto"/>
        <w:spacing w:before="138" w:line="249" w:lineRule="auto"/>
        <w:ind w:left="596" w:right="482" w:hanging="10"/>
        <w:rPr>
          <w:rFonts w:ascii="Bookman Old Style" w:hAnsi="Bookman Old Style"/>
          <w:sz w:val="22"/>
          <w:szCs w:val="22"/>
        </w:rPr>
      </w:pPr>
    </w:p>
    <w:p w:rsidR="00D0343E" w:rsidRPr="00C66D2F" w:rsidRDefault="00D0343E" w:rsidP="00D0343E">
      <w:pPr>
        <w:pStyle w:val="Corpodeltesto"/>
        <w:spacing w:before="138" w:line="249" w:lineRule="auto"/>
        <w:ind w:left="596" w:right="482" w:hanging="10"/>
        <w:rPr>
          <w:rFonts w:ascii="Bookman Old Style" w:hAnsi="Bookman Old Style"/>
          <w:sz w:val="22"/>
          <w:szCs w:val="22"/>
        </w:rPr>
      </w:pPr>
    </w:p>
    <w:p w:rsidR="00D0343E" w:rsidRPr="00C66D2F" w:rsidRDefault="00D0343E" w:rsidP="00D0343E">
      <w:pPr>
        <w:pStyle w:val="Heading4"/>
        <w:numPr>
          <w:ilvl w:val="1"/>
          <w:numId w:val="41"/>
        </w:numPr>
        <w:tabs>
          <w:tab w:val="left" w:pos="957"/>
        </w:tabs>
        <w:spacing w:before="52" w:after="16"/>
        <w:ind w:left="956" w:hanging="370"/>
        <w:rPr>
          <w:rFonts w:ascii="Bookman Old Style" w:hAnsi="Bookman Old Style"/>
        </w:rPr>
      </w:pPr>
      <w:r w:rsidRPr="00C66D2F">
        <w:rPr>
          <w:rFonts w:ascii="Bookman Old Style" w:hAnsi="Bookman Old Style"/>
        </w:rPr>
        <w:t>STUMENTI</w:t>
      </w:r>
      <w:r w:rsidRPr="00C66D2F">
        <w:rPr>
          <w:rFonts w:ascii="Bookman Old Style" w:hAnsi="Bookman Old Style"/>
          <w:spacing w:val="1"/>
        </w:rPr>
        <w:t xml:space="preserve"> </w:t>
      </w:r>
      <w:r w:rsidRPr="00C66D2F">
        <w:rPr>
          <w:rFonts w:ascii="Bookman Old Style" w:hAnsi="Bookman Old Style"/>
        </w:rPr>
        <w:t>COMPENSATIVI</w:t>
      </w:r>
    </w:p>
    <w:p w:rsidR="00D0343E" w:rsidRPr="00C66D2F" w:rsidRDefault="00483946" w:rsidP="00D0343E">
      <w:pPr>
        <w:pStyle w:val="Corpodeltesto"/>
        <w:ind w:left="118"/>
        <w:rPr>
          <w:rFonts w:ascii="Bookman Old Style" w:hAnsi="Bookman Old Style"/>
          <w:sz w:val="22"/>
          <w:szCs w:val="22"/>
        </w:rPr>
      </w:pPr>
      <w:r>
        <w:rPr>
          <w:rFonts w:ascii="Bookman Old Style" w:hAnsi="Bookman Old Style"/>
          <w:sz w:val="22"/>
          <w:szCs w:val="22"/>
        </w:rPr>
      </w:r>
      <w:r>
        <w:rPr>
          <w:rFonts w:ascii="Bookman Old Style" w:hAnsi="Bookman Old Style"/>
          <w:sz w:val="22"/>
          <w:szCs w:val="22"/>
        </w:rPr>
        <w:pict>
          <v:group id="_x0000_s1071" style="width:503.55pt;height:234.85pt;mso-position-horizontal-relative:char;mso-position-vertical-relative:line" coordsize="10071,4697">
            <v:line id="_x0000_s1072" style="position:absolute" from="10,5" to="5030,5" strokeweight=".16917mm"/>
            <v:line id="_x0000_s1073" style="position:absolute" from="5040,5" to="10061,5" strokeweight=".16917mm"/>
            <v:line id="_x0000_s1074" style="position:absolute" from="10,4692" to="5030,4692" strokeweight=".16917mm"/>
            <v:line id="_x0000_s1075" style="position:absolute" from="5035,0" to="5035,4697" strokeweight=".16917mm"/>
            <v:line id="_x0000_s1076" style="position:absolute" from="5040,4692" to="10061,4692" strokeweight=".16917mm"/>
            <v:line id="_x0000_s1077" style="position:absolute" from="10066,0" to="10066,4697" strokeweight=".16917mm"/>
            <v:shape id="_x0000_s1078" type="#_x0000_t202" style="position:absolute;left:5810;top:6;width:3641;height:4430" filled="f" stroked="f">
              <v:textbox inset="0,0,0,0">
                <w:txbxContent>
                  <w:p w:rsidR="00D0343E" w:rsidRDefault="00D0343E" w:rsidP="00D0343E">
                    <w:pPr>
                      <w:spacing w:before="1" w:line="360" w:lineRule="auto"/>
                      <w:ind w:left="40" w:right="2468"/>
                    </w:pPr>
                    <w:r>
                      <w:rPr>
                        <w:sz w:val="22"/>
                      </w:rPr>
                      <w:t>audiovisivi calcolatrice registratore</w:t>
                    </w:r>
                  </w:p>
                  <w:p w:rsidR="00D0343E" w:rsidRDefault="00D0343E" w:rsidP="00D0343E">
                    <w:pPr>
                      <w:spacing w:line="252" w:lineRule="exact"/>
                      <w:ind w:left="40"/>
                    </w:pPr>
                    <w:r>
                      <w:rPr>
                        <w:sz w:val="22"/>
                      </w:rPr>
                      <w:t>laboratorio informatica</w:t>
                    </w:r>
                  </w:p>
                  <w:p w:rsidR="00D0343E" w:rsidRDefault="00D0343E" w:rsidP="00D0343E">
                    <w:pPr>
                      <w:spacing w:before="128" w:line="360" w:lineRule="auto"/>
                      <w:ind w:right="1"/>
                    </w:pPr>
                    <w:r>
                      <w:rPr>
                        <w:sz w:val="22"/>
                      </w:rPr>
                      <w:t>uso di linguaggi non verbali (foto,immagini, video, grafici, schemi, cartine, materiali autentici…)</w:t>
                    </w:r>
                  </w:p>
                  <w:p w:rsidR="00D0343E" w:rsidRDefault="00D0343E" w:rsidP="00D0343E">
                    <w:pPr>
                      <w:spacing w:line="360" w:lineRule="auto"/>
                      <w:ind w:left="40" w:right="1551"/>
                    </w:pPr>
                    <w:r>
                      <w:rPr>
                        <w:sz w:val="22"/>
                      </w:rPr>
                      <w:t>schede suppletive altro………………….</w:t>
                    </w:r>
                  </w:p>
                  <w:p w:rsidR="00D0343E" w:rsidRDefault="00D0343E" w:rsidP="00D0343E">
                    <w:pPr>
                      <w:spacing w:line="252" w:lineRule="exact"/>
                      <w:ind w:left="40"/>
                    </w:pPr>
                    <w:r>
                      <w:rPr>
                        <w:sz w:val="22"/>
                      </w:rPr>
                      <w:t>testi ridotti</w:t>
                    </w:r>
                  </w:p>
                  <w:p w:rsidR="00D0343E" w:rsidRDefault="00D0343E" w:rsidP="00D0343E">
                    <w:pPr>
                      <w:spacing w:line="380" w:lineRule="atLeast"/>
                      <w:ind w:left="40" w:right="502"/>
                    </w:pPr>
                    <w:r>
                      <w:rPr>
                        <w:sz w:val="22"/>
                      </w:rPr>
                      <w:t>carte geografiche/storiche lingua veicolare (se prevista)</w:t>
                    </w:r>
                  </w:p>
                </w:txbxContent>
              </v:textbox>
            </v:shape>
            <v:shape id="_x0000_s1079" type="#_x0000_t202" style="position:absolute;left:5143;width:153;height:4395" filled="f" stroked="f">
              <v:textbox inset="0,0,0,0">
                <w:txbxContent>
                  <w:p w:rsidR="00D0343E" w:rsidRDefault="00D0343E" w:rsidP="00D0343E">
                    <w:pPr>
                      <w:spacing w:before="29" w:line="364" w:lineRule="auto"/>
                      <w:ind w:right="18"/>
                      <w:jc w:val="both"/>
                      <w:rPr>
                        <w:rFonts w:ascii="Courier New"/>
                      </w:rPr>
                    </w:pPr>
                    <w:r>
                      <w:rPr>
                        <w:rFonts w:ascii="Courier New"/>
                        <w:sz w:val="22"/>
                      </w:rPr>
                      <w:t>o o o o o</w:t>
                    </w:r>
                  </w:p>
                  <w:p w:rsidR="00D0343E" w:rsidRDefault="00D0343E" w:rsidP="00D0343E">
                    <w:pPr>
                      <w:rPr>
                        <w:b/>
                      </w:rPr>
                    </w:pPr>
                  </w:p>
                  <w:p w:rsidR="00D0343E" w:rsidRDefault="00D0343E" w:rsidP="00D0343E">
                    <w:pPr>
                      <w:rPr>
                        <w:b/>
                      </w:rPr>
                    </w:pPr>
                  </w:p>
                  <w:p w:rsidR="00D0343E" w:rsidRDefault="00D0343E" w:rsidP="00D0343E">
                    <w:pPr>
                      <w:spacing w:before="126" w:line="380" w:lineRule="atLeast"/>
                      <w:ind w:right="18"/>
                      <w:jc w:val="both"/>
                      <w:rPr>
                        <w:rFonts w:ascii="Courier New"/>
                      </w:rPr>
                    </w:pPr>
                    <w:r>
                      <w:rPr>
                        <w:rFonts w:ascii="Courier New"/>
                        <w:sz w:val="22"/>
                      </w:rPr>
                      <w:t>o o o o o</w:t>
                    </w:r>
                  </w:p>
                </w:txbxContent>
              </v:textbox>
            </v:shape>
            <v:shape id="_x0000_s1080" type="#_x0000_t202" style="position:absolute;left:4;top:4;width:5031;height:4688" filled="f" strokeweight=".16917mm">
              <v:textbox inset="0,0,0,0">
                <w:txbxContent>
                  <w:p w:rsidR="00D0343E" w:rsidRDefault="00D0343E" w:rsidP="00D0343E">
                    <w:pPr>
                      <w:widowControl w:val="0"/>
                      <w:numPr>
                        <w:ilvl w:val="0"/>
                        <w:numId w:val="39"/>
                      </w:numPr>
                      <w:tabs>
                        <w:tab w:val="left" w:pos="472"/>
                        <w:tab w:val="left" w:pos="473"/>
                      </w:tabs>
                      <w:suppressAutoHyphens w:val="0"/>
                      <w:autoSpaceDE w:val="0"/>
                      <w:autoSpaceDN w:val="0"/>
                      <w:spacing w:line="270" w:lineRule="exact"/>
                    </w:pPr>
                    <w:r>
                      <w:rPr>
                        <w:sz w:val="22"/>
                      </w:rPr>
                      <w:t>supporti</w:t>
                    </w:r>
                    <w:r>
                      <w:rPr>
                        <w:spacing w:val="-1"/>
                        <w:sz w:val="22"/>
                      </w:rPr>
                      <w:t xml:space="preserve"> </w:t>
                    </w:r>
                    <w:r>
                      <w:rPr>
                        <w:sz w:val="22"/>
                      </w:rPr>
                      <w:t>informatici</w:t>
                    </w:r>
                  </w:p>
                  <w:p w:rsidR="00D0343E" w:rsidRDefault="00D0343E" w:rsidP="00D0343E">
                    <w:pPr>
                      <w:widowControl w:val="0"/>
                      <w:numPr>
                        <w:ilvl w:val="0"/>
                        <w:numId w:val="39"/>
                      </w:numPr>
                      <w:tabs>
                        <w:tab w:val="left" w:pos="472"/>
                        <w:tab w:val="left" w:pos="473"/>
                      </w:tabs>
                      <w:suppressAutoHyphens w:val="0"/>
                      <w:autoSpaceDE w:val="0"/>
                      <w:autoSpaceDN w:val="0"/>
                      <w:spacing w:before="106"/>
                    </w:pPr>
                    <w:r>
                      <w:rPr>
                        <w:sz w:val="22"/>
                      </w:rPr>
                      <w:t>LIM</w:t>
                    </w:r>
                  </w:p>
                  <w:p w:rsidR="00D0343E" w:rsidRDefault="00D0343E" w:rsidP="00D0343E">
                    <w:pPr>
                      <w:widowControl w:val="0"/>
                      <w:numPr>
                        <w:ilvl w:val="0"/>
                        <w:numId w:val="39"/>
                      </w:numPr>
                      <w:tabs>
                        <w:tab w:val="left" w:pos="472"/>
                        <w:tab w:val="left" w:pos="473"/>
                      </w:tabs>
                      <w:suppressAutoHyphens w:val="0"/>
                      <w:autoSpaceDE w:val="0"/>
                      <w:autoSpaceDN w:val="0"/>
                      <w:spacing w:before="107"/>
                    </w:pPr>
                    <w:r>
                      <w:rPr>
                        <w:sz w:val="22"/>
                      </w:rPr>
                      <w:t>testi di studio</w:t>
                    </w:r>
                    <w:r>
                      <w:rPr>
                        <w:spacing w:val="-4"/>
                        <w:sz w:val="22"/>
                      </w:rPr>
                      <w:t xml:space="preserve"> </w:t>
                    </w:r>
                    <w:r>
                      <w:rPr>
                        <w:sz w:val="22"/>
                      </w:rPr>
                      <w:t>alternativi</w:t>
                    </w:r>
                  </w:p>
                  <w:p w:rsidR="00D0343E" w:rsidRDefault="00D0343E" w:rsidP="00D0343E">
                    <w:pPr>
                      <w:widowControl w:val="0"/>
                      <w:numPr>
                        <w:ilvl w:val="0"/>
                        <w:numId w:val="39"/>
                      </w:numPr>
                      <w:tabs>
                        <w:tab w:val="left" w:pos="472"/>
                        <w:tab w:val="left" w:pos="473"/>
                      </w:tabs>
                      <w:suppressAutoHyphens w:val="0"/>
                      <w:autoSpaceDE w:val="0"/>
                      <w:autoSpaceDN w:val="0"/>
                      <w:spacing w:before="107"/>
                    </w:pPr>
                    <w:r>
                      <w:rPr>
                        <w:sz w:val="22"/>
                      </w:rPr>
                      <w:t>testi</w:t>
                    </w:r>
                    <w:r>
                      <w:rPr>
                        <w:spacing w:val="-3"/>
                        <w:sz w:val="22"/>
                      </w:rPr>
                      <w:t xml:space="preserve"> </w:t>
                    </w:r>
                    <w:r>
                      <w:rPr>
                        <w:sz w:val="22"/>
                      </w:rPr>
                      <w:t>semplificati</w:t>
                    </w:r>
                  </w:p>
                  <w:p w:rsidR="00D0343E" w:rsidRDefault="00D0343E" w:rsidP="00D0343E">
                    <w:pPr>
                      <w:widowControl w:val="0"/>
                      <w:numPr>
                        <w:ilvl w:val="0"/>
                        <w:numId w:val="39"/>
                      </w:numPr>
                      <w:tabs>
                        <w:tab w:val="left" w:pos="472"/>
                        <w:tab w:val="left" w:pos="473"/>
                      </w:tabs>
                      <w:suppressAutoHyphens w:val="0"/>
                      <w:autoSpaceDE w:val="0"/>
                      <w:autoSpaceDN w:val="0"/>
                      <w:spacing w:before="109"/>
                    </w:pPr>
                    <w:r>
                      <w:rPr>
                        <w:sz w:val="22"/>
                      </w:rPr>
                      <w:t>testi facilitati ad alta</w:t>
                    </w:r>
                    <w:r>
                      <w:rPr>
                        <w:spacing w:val="-8"/>
                        <w:sz w:val="22"/>
                      </w:rPr>
                      <w:t xml:space="preserve"> </w:t>
                    </w:r>
                    <w:r>
                      <w:rPr>
                        <w:sz w:val="22"/>
                      </w:rPr>
                      <w:t>comprensibilità</w:t>
                    </w:r>
                  </w:p>
                  <w:p w:rsidR="00D0343E" w:rsidRDefault="00D0343E" w:rsidP="00D0343E">
                    <w:pPr>
                      <w:widowControl w:val="0"/>
                      <w:numPr>
                        <w:ilvl w:val="0"/>
                        <w:numId w:val="39"/>
                      </w:numPr>
                      <w:tabs>
                        <w:tab w:val="left" w:pos="472"/>
                        <w:tab w:val="left" w:pos="473"/>
                      </w:tabs>
                      <w:suppressAutoHyphens w:val="0"/>
                      <w:autoSpaceDE w:val="0"/>
                      <w:autoSpaceDN w:val="0"/>
                      <w:spacing w:before="107"/>
                    </w:pPr>
                    <w:r>
                      <w:rPr>
                        <w:sz w:val="22"/>
                      </w:rPr>
                      <w:t>testi di</w:t>
                    </w:r>
                    <w:r>
                      <w:rPr>
                        <w:spacing w:val="-4"/>
                        <w:sz w:val="22"/>
                      </w:rPr>
                      <w:t xml:space="preserve"> </w:t>
                    </w:r>
                    <w:r>
                      <w:rPr>
                        <w:sz w:val="22"/>
                      </w:rPr>
                      <w:t>consultazione</w:t>
                    </w:r>
                  </w:p>
                  <w:p w:rsidR="00D0343E" w:rsidRDefault="00D0343E" w:rsidP="00D0343E">
                    <w:pPr>
                      <w:widowControl w:val="0"/>
                      <w:numPr>
                        <w:ilvl w:val="0"/>
                        <w:numId w:val="39"/>
                      </w:numPr>
                      <w:tabs>
                        <w:tab w:val="left" w:pos="472"/>
                        <w:tab w:val="left" w:pos="473"/>
                      </w:tabs>
                      <w:suppressAutoHyphens w:val="0"/>
                      <w:autoSpaceDE w:val="0"/>
                      <w:autoSpaceDN w:val="0"/>
                      <w:spacing w:before="107"/>
                    </w:pPr>
                    <w:r>
                      <w:rPr>
                        <w:sz w:val="22"/>
                      </w:rPr>
                      <w:t>mappe</w:t>
                    </w:r>
                    <w:r>
                      <w:rPr>
                        <w:spacing w:val="-1"/>
                        <w:sz w:val="22"/>
                      </w:rPr>
                      <w:t xml:space="preserve"> </w:t>
                    </w:r>
                    <w:r>
                      <w:rPr>
                        <w:sz w:val="22"/>
                      </w:rPr>
                      <w:t>concettuali</w:t>
                    </w:r>
                  </w:p>
                  <w:p w:rsidR="00D0343E" w:rsidRDefault="00D0343E" w:rsidP="00D0343E">
                    <w:pPr>
                      <w:widowControl w:val="0"/>
                      <w:numPr>
                        <w:ilvl w:val="0"/>
                        <w:numId w:val="39"/>
                      </w:numPr>
                      <w:tabs>
                        <w:tab w:val="left" w:pos="472"/>
                        <w:tab w:val="left" w:pos="473"/>
                      </w:tabs>
                      <w:suppressAutoHyphens w:val="0"/>
                      <w:autoSpaceDE w:val="0"/>
                      <w:autoSpaceDN w:val="0"/>
                      <w:spacing w:before="107"/>
                    </w:pPr>
                    <w:r>
                      <w:rPr>
                        <w:sz w:val="22"/>
                      </w:rPr>
                      <w:t>schemi (dei verbi,</w:t>
                    </w:r>
                    <w:r>
                      <w:rPr>
                        <w:spacing w:val="-6"/>
                        <w:sz w:val="22"/>
                      </w:rPr>
                      <w:t xml:space="preserve"> </w:t>
                    </w:r>
                    <w:r>
                      <w:rPr>
                        <w:sz w:val="22"/>
                      </w:rPr>
                      <w:t>grammaticali,…)</w:t>
                    </w:r>
                  </w:p>
                  <w:p w:rsidR="00D0343E" w:rsidRDefault="00D0343E" w:rsidP="00D0343E">
                    <w:pPr>
                      <w:widowControl w:val="0"/>
                      <w:numPr>
                        <w:ilvl w:val="0"/>
                        <w:numId w:val="39"/>
                      </w:numPr>
                      <w:tabs>
                        <w:tab w:val="left" w:pos="472"/>
                        <w:tab w:val="left" w:pos="473"/>
                      </w:tabs>
                      <w:suppressAutoHyphens w:val="0"/>
                      <w:autoSpaceDE w:val="0"/>
                      <w:autoSpaceDN w:val="0"/>
                      <w:spacing w:before="106" w:line="333" w:lineRule="auto"/>
                      <w:ind w:right="815"/>
                    </w:pPr>
                    <w:r>
                      <w:rPr>
                        <w:sz w:val="22"/>
                      </w:rPr>
                      <w:t>tabelle (dei mesi, dell’alfabeto, dei vari caratteri, formule</w:t>
                    </w:r>
                    <w:r>
                      <w:rPr>
                        <w:spacing w:val="-4"/>
                        <w:sz w:val="22"/>
                      </w:rPr>
                      <w:t xml:space="preserve"> </w:t>
                    </w:r>
                    <w:r>
                      <w:rPr>
                        <w:sz w:val="22"/>
                      </w:rPr>
                      <w:t>…)</w:t>
                    </w:r>
                  </w:p>
                  <w:p w:rsidR="00D0343E" w:rsidRDefault="00D0343E" w:rsidP="00D0343E">
                    <w:pPr>
                      <w:widowControl w:val="0"/>
                      <w:numPr>
                        <w:ilvl w:val="0"/>
                        <w:numId w:val="39"/>
                      </w:numPr>
                      <w:tabs>
                        <w:tab w:val="left" w:pos="472"/>
                        <w:tab w:val="left" w:pos="473"/>
                      </w:tabs>
                      <w:suppressAutoHyphens w:val="0"/>
                      <w:autoSpaceDE w:val="0"/>
                      <w:autoSpaceDN w:val="0"/>
                      <w:spacing w:before="36"/>
                    </w:pPr>
                    <w:r>
                      <w:rPr>
                        <w:sz w:val="22"/>
                      </w:rPr>
                      <w:t>tavole</w:t>
                    </w:r>
                  </w:p>
                  <w:p w:rsidR="00D0343E" w:rsidRDefault="00D0343E" w:rsidP="00D0343E">
                    <w:pPr>
                      <w:widowControl w:val="0"/>
                      <w:numPr>
                        <w:ilvl w:val="0"/>
                        <w:numId w:val="39"/>
                      </w:numPr>
                      <w:tabs>
                        <w:tab w:val="left" w:pos="472"/>
                        <w:tab w:val="left" w:pos="473"/>
                      </w:tabs>
                      <w:suppressAutoHyphens w:val="0"/>
                      <w:autoSpaceDE w:val="0"/>
                      <w:autoSpaceDN w:val="0"/>
                      <w:spacing w:before="107"/>
                    </w:pPr>
                    <w:r>
                      <w:rPr>
                        <w:sz w:val="22"/>
                      </w:rPr>
                      <w:t>dizionario</w:t>
                    </w:r>
                  </w:p>
                </w:txbxContent>
              </v:textbox>
            </v:shape>
            <w10:wrap type="none"/>
            <w10:anchorlock/>
          </v:group>
        </w:pict>
      </w:r>
    </w:p>
    <w:p w:rsidR="00D0343E" w:rsidRPr="00C66D2F" w:rsidRDefault="00483946" w:rsidP="00D0343E">
      <w:pPr>
        <w:pStyle w:val="Corpodeltesto"/>
        <w:rPr>
          <w:rFonts w:ascii="Bookman Old Style" w:hAnsi="Bookman Old Style"/>
          <w:b/>
          <w:sz w:val="22"/>
          <w:szCs w:val="22"/>
        </w:rPr>
      </w:pPr>
      <w:r w:rsidRPr="00483946">
        <w:rPr>
          <w:rFonts w:ascii="Bookman Old Style" w:hAnsi="Bookman Old Style"/>
          <w:sz w:val="22"/>
          <w:szCs w:val="22"/>
          <w:lang w:bidi="it-IT"/>
        </w:rPr>
        <w:pict>
          <v:shape id="_x0000_s1083" type="#_x0000_t202" style="position:absolute;margin-left:58.7pt;margin-top:26.9pt;width:481.3pt;height:15.5pt;z-index:-251651584;mso-wrap-distance-left:0;mso-wrap-distance-right:0;mso-position-horizontal-relative:page" filled="f" strokeweight=".16917mm">
            <v:textbox inset="0,0,0,0">
              <w:txbxContent>
                <w:p w:rsidR="00D0343E" w:rsidRDefault="00D0343E" w:rsidP="00D0343E">
                  <w:pPr>
                    <w:spacing w:line="272" w:lineRule="exact"/>
                    <w:ind w:left="28"/>
                    <w:rPr>
                      <w:b/>
                    </w:rPr>
                  </w:pPr>
                  <w:r>
                    <w:rPr>
                      <w:b/>
                    </w:rPr>
                    <w:t>7 . VERIFICA</w:t>
                  </w:r>
                </w:p>
              </w:txbxContent>
            </v:textbox>
            <w10:wrap type="topAndBottom" anchorx="page"/>
          </v:shape>
        </w:pict>
      </w:r>
    </w:p>
    <w:p w:rsidR="00D0343E" w:rsidRPr="00C66D2F" w:rsidRDefault="00D0343E" w:rsidP="00D0343E">
      <w:pPr>
        <w:pStyle w:val="Corpodeltesto"/>
        <w:rPr>
          <w:rFonts w:ascii="Bookman Old Style" w:hAnsi="Bookman Old Style"/>
          <w:b/>
          <w:sz w:val="22"/>
          <w:szCs w:val="22"/>
        </w:rPr>
      </w:pPr>
    </w:p>
    <w:p w:rsidR="00D0343E" w:rsidRPr="00C66D2F" w:rsidRDefault="00D0343E" w:rsidP="00D0343E">
      <w:pPr>
        <w:spacing w:line="238" w:lineRule="exact"/>
        <w:ind w:left="743"/>
        <w:rPr>
          <w:rFonts w:ascii="Bookman Old Style" w:hAnsi="Bookman Old Style"/>
          <w:b/>
          <w:sz w:val="22"/>
          <w:szCs w:val="22"/>
        </w:rPr>
      </w:pPr>
      <w:r w:rsidRPr="00C66D2F">
        <w:rPr>
          <w:rFonts w:ascii="Bookman Old Style" w:hAnsi="Bookman Old Style"/>
          <w:sz w:val="22"/>
          <w:szCs w:val="22"/>
        </w:rPr>
        <w:t>o</w:t>
      </w:r>
      <w:r w:rsidRPr="00C66D2F">
        <w:rPr>
          <w:rFonts w:ascii="Bookman Old Style" w:hAnsi="Bookman Old Style"/>
          <w:spacing w:val="-73"/>
          <w:sz w:val="22"/>
          <w:szCs w:val="22"/>
        </w:rPr>
        <w:t xml:space="preserve"> </w:t>
      </w:r>
      <w:r w:rsidR="00C427DC">
        <w:rPr>
          <w:rFonts w:ascii="Bookman Old Style" w:hAnsi="Bookman Old Style"/>
          <w:spacing w:val="-73"/>
          <w:sz w:val="22"/>
          <w:szCs w:val="22"/>
        </w:rPr>
        <w:t xml:space="preserve">      </w:t>
      </w:r>
      <w:r w:rsidR="00C427DC">
        <w:rPr>
          <w:rFonts w:ascii="Bookman Old Style" w:hAnsi="Bookman Old Style"/>
          <w:spacing w:val="-73"/>
          <w:sz w:val="22"/>
          <w:szCs w:val="22"/>
        </w:rPr>
        <w:tab/>
      </w:r>
      <w:r w:rsidRPr="00C66D2F">
        <w:rPr>
          <w:rFonts w:ascii="Bookman Old Style" w:hAnsi="Bookman Old Style"/>
          <w:b/>
          <w:sz w:val="22"/>
          <w:szCs w:val="22"/>
          <w:u w:val="thick"/>
        </w:rPr>
        <w:t>attenzione ai contenuti piuttosto che alla forma</w:t>
      </w:r>
    </w:p>
    <w:p w:rsidR="00D0343E" w:rsidRPr="00C66D2F" w:rsidRDefault="00D0343E" w:rsidP="00D0343E">
      <w:pPr>
        <w:pStyle w:val="Corpodeltesto"/>
        <w:spacing w:before="222"/>
        <w:ind w:left="743"/>
        <w:rPr>
          <w:rFonts w:ascii="Bookman Old Style" w:hAnsi="Bookman Old Style"/>
          <w:sz w:val="22"/>
          <w:szCs w:val="22"/>
        </w:rPr>
      </w:pPr>
      <w:r w:rsidRPr="00C66D2F">
        <w:rPr>
          <w:rFonts w:ascii="Bookman Old Style" w:hAnsi="Bookman Old Style"/>
          <w:sz w:val="22"/>
          <w:szCs w:val="22"/>
        </w:rPr>
        <w:t>o</w:t>
      </w:r>
      <w:r w:rsidR="00C427DC">
        <w:rPr>
          <w:rFonts w:ascii="Bookman Old Style" w:hAnsi="Bookman Old Style"/>
          <w:sz w:val="22"/>
          <w:szCs w:val="22"/>
        </w:rPr>
        <w:tab/>
      </w:r>
      <w:r w:rsidRPr="00C66D2F">
        <w:rPr>
          <w:rFonts w:ascii="Bookman Old Style" w:hAnsi="Bookman Old Style"/>
          <w:spacing w:val="-69"/>
          <w:sz w:val="22"/>
          <w:szCs w:val="22"/>
        </w:rPr>
        <w:t xml:space="preserve"> </w:t>
      </w:r>
      <w:r w:rsidRPr="00C66D2F">
        <w:rPr>
          <w:rFonts w:ascii="Bookman Old Style" w:hAnsi="Bookman Old Style"/>
          <w:sz w:val="22"/>
          <w:szCs w:val="22"/>
        </w:rPr>
        <w:t>Interrogazioni programmate</w:t>
      </w:r>
    </w:p>
    <w:p w:rsidR="00D0343E" w:rsidRPr="00C66D2F" w:rsidRDefault="00D0343E" w:rsidP="00D0343E">
      <w:pPr>
        <w:pStyle w:val="Corpodeltesto"/>
        <w:spacing w:before="217"/>
        <w:ind w:left="743"/>
        <w:rPr>
          <w:rFonts w:ascii="Bookman Old Style" w:hAnsi="Bookman Old Style"/>
          <w:sz w:val="22"/>
          <w:szCs w:val="22"/>
        </w:rPr>
      </w:pPr>
      <w:r w:rsidRPr="00C66D2F">
        <w:rPr>
          <w:rFonts w:ascii="Bookman Old Style" w:hAnsi="Bookman Old Style"/>
          <w:sz w:val="22"/>
          <w:szCs w:val="22"/>
        </w:rPr>
        <w:t>o</w:t>
      </w:r>
      <w:r w:rsidRPr="00C66D2F">
        <w:rPr>
          <w:rFonts w:ascii="Bookman Old Style" w:hAnsi="Bookman Old Style"/>
          <w:spacing w:val="-77"/>
          <w:sz w:val="22"/>
          <w:szCs w:val="22"/>
        </w:rPr>
        <w:t xml:space="preserve"> </w:t>
      </w:r>
      <w:r w:rsidR="00C427DC">
        <w:rPr>
          <w:rFonts w:ascii="Bookman Old Style" w:hAnsi="Bookman Old Style"/>
          <w:spacing w:val="-77"/>
          <w:sz w:val="22"/>
          <w:szCs w:val="22"/>
        </w:rPr>
        <w:tab/>
      </w:r>
      <w:r w:rsidRPr="00C66D2F">
        <w:rPr>
          <w:rFonts w:ascii="Bookman Old Style" w:hAnsi="Bookman Old Style"/>
          <w:sz w:val="22"/>
          <w:szCs w:val="22"/>
        </w:rPr>
        <w:t>personalizzazione delle prove (parzialmente o completamente differenziate)</w:t>
      </w:r>
    </w:p>
    <w:p w:rsidR="00D0343E" w:rsidRPr="00C66D2F" w:rsidRDefault="00D0343E" w:rsidP="00C427DC">
      <w:pPr>
        <w:pStyle w:val="Corpodeltesto"/>
        <w:spacing w:before="111" w:line="333" w:lineRule="auto"/>
        <w:ind w:left="1416" w:right="1498" w:hanging="674"/>
        <w:rPr>
          <w:rFonts w:ascii="Bookman Old Style" w:hAnsi="Bookman Old Style"/>
          <w:sz w:val="22"/>
          <w:szCs w:val="22"/>
        </w:rPr>
      </w:pPr>
      <w:r w:rsidRPr="00C66D2F">
        <w:rPr>
          <w:rFonts w:ascii="Bookman Old Style" w:hAnsi="Bookman Old Style"/>
          <w:sz w:val="22"/>
          <w:szCs w:val="22"/>
        </w:rPr>
        <w:t>o</w:t>
      </w:r>
      <w:r w:rsidRPr="00C66D2F">
        <w:rPr>
          <w:rFonts w:ascii="Bookman Old Style" w:hAnsi="Bookman Old Style"/>
          <w:spacing w:val="-95"/>
          <w:sz w:val="22"/>
          <w:szCs w:val="22"/>
        </w:rPr>
        <w:t xml:space="preserve"> </w:t>
      </w:r>
      <w:r w:rsidR="00767DD3">
        <w:rPr>
          <w:rFonts w:ascii="Bookman Old Style" w:hAnsi="Bookman Old Style"/>
          <w:spacing w:val="-95"/>
          <w:sz w:val="22"/>
          <w:szCs w:val="22"/>
        </w:rPr>
        <w:t xml:space="preserve">  </w:t>
      </w:r>
      <w:r w:rsidR="00C427DC">
        <w:rPr>
          <w:rFonts w:ascii="Bookman Old Style" w:hAnsi="Bookman Old Style"/>
          <w:spacing w:val="-95"/>
          <w:sz w:val="22"/>
          <w:szCs w:val="22"/>
        </w:rPr>
        <w:tab/>
      </w:r>
      <w:r w:rsidRPr="00C66D2F">
        <w:rPr>
          <w:rFonts w:ascii="Bookman Old Style" w:hAnsi="Bookman Old Style"/>
          <w:sz w:val="22"/>
          <w:szCs w:val="22"/>
        </w:rPr>
        <w:t>fornire gli strumenti necessari usati abitualmente dall’alunno/dall’allievo ingrandimenti di consegne, computer e altro)</w:t>
      </w:r>
    </w:p>
    <w:p w:rsidR="00D0343E" w:rsidRPr="00C66D2F" w:rsidRDefault="00D0343E" w:rsidP="00D0343E">
      <w:pPr>
        <w:pStyle w:val="Corpodeltesto"/>
        <w:spacing w:before="41"/>
        <w:ind w:left="743"/>
        <w:rPr>
          <w:rFonts w:ascii="Bookman Old Style" w:hAnsi="Bookman Old Style"/>
          <w:sz w:val="22"/>
          <w:szCs w:val="22"/>
        </w:rPr>
      </w:pPr>
      <w:r w:rsidRPr="00C66D2F">
        <w:rPr>
          <w:rFonts w:ascii="Bookman Old Style" w:hAnsi="Bookman Old Style"/>
          <w:sz w:val="22"/>
          <w:szCs w:val="22"/>
        </w:rPr>
        <w:t>o</w:t>
      </w:r>
      <w:r w:rsidRPr="00C66D2F">
        <w:rPr>
          <w:rFonts w:ascii="Bookman Old Style" w:hAnsi="Bookman Old Style"/>
          <w:spacing w:val="-82"/>
          <w:sz w:val="22"/>
          <w:szCs w:val="22"/>
        </w:rPr>
        <w:t xml:space="preserve"> </w:t>
      </w:r>
      <w:r w:rsidR="00C427DC">
        <w:rPr>
          <w:rFonts w:ascii="Bookman Old Style" w:hAnsi="Bookman Old Style"/>
          <w:spacing w:val="-82"/>
          <w:sz w:val="22"/>
          <w:szCs w:val="22"/>
        </w:rPr>
        <w:tab/>
      </w:r>
      <w:r w:rsidRPr="00C66D2F">
        <w:rPr>
          <w:rFonts w:ascii="Bookman Old Style" w:hAnsi="Bookman Old Style"/>
          <w:sz w:val="22"/>
          <w:szCs w:val="22"/>
        </w:rPr>
        <w:t>riduzione di richieste e/o tempi più lunghi per lo svolgimento di compiti scritti</w:t>
      </w:r>
    </w:p>
    <w:p w:rsidR="00D0343E" w:rsidRPr="00C66D2F" w:rsidRDefault="00D0343E" w:rsidP="00D0343E">
      <w:pPr>
        <w:pStyle w:val="Corpodeltesto"/>
        <w:spacing w:before="111"/>
        <w:ind w:left="743"/>
        <w:rPr>
          <w:rFonts w:ascii="Bookman Old Style" w:hAnsi="Bookman Old Style"/>
          <w:sz w:val="22"/>
          <w:szCs w:val="22"/>
        </w:rPr>
      </w:pPr>
      <w:r w:rsidRPr="00C66D2F">
        <w:rPr>
          <w:rFonts w:ascii="Bookman Old Style" w:hAnsi="Bookman Old Style"/>
          <w:sz w:val="22"/>
          <w:szCs w:val="22"/>
        </w:rPr>
        <w:t>o</w:t>
      </w:r>
      <w:r w:rsidRPr="00C66D2F">
        <w:rPr>
          <w:rFonts w:ascii="Bookman Old Style" w:hAnsi="Bookman Old Style"/>
          <w:spacing w:val="-70"/>
          <w:sz w:val="22"/>
          <w:szCs w:val="22"/>
        </w:rPr>
        <w:t xml:space="preserve"> </w:t>
      </w:r>
      <w:r w:rsidR="00C427DC">
        <w:rPr>
          <w:rFonts w:ascii="Bookman Old Style" w:hAnsi="Bookman Old Style"/>
          <w:spacing w:val="-70"/>
          <w:sz w:val="22"/>
          <w:szCs w:val="22"/>
        </w:rPr>
        <w:tab/>
      </w:r>
      <w:r w:rsidRPr="00C66D2F">
        <w:rPr>
          <w:rFonts w:ascii="Bookman Old Style" w:hAnsi="Bookman Old Style"/>
          <w:sz w:val="22"/>
          <w:szCs w:val="22"/>
        </w:rPr>
        <w:t>prove orali in compensazione di prove scritte</w:t>
      </w:r>
    </w:p>
    <w:p w:rsidR="00D0343E" w:rsidRPr="00C66D2F" w:rsidRDefault="00D0343E" w:rsidP="00D0343E">
      <w:pPr>
        <w:pStyle w:val="Corpodeltesto"/>
        <w:spacing w:before="110"/>
        <w:ind w:left="752"/>
        <w:rPr>
          <w:rFonts w:ascii="Bookman Old Style" w:hAnsi="Bookman Old Style"/>
          <w:sz w:val="22"/>
          <w:szCs w:val="22"/>
        </w:rPr>
      </w:pPr>
      <w:r w:rsidRPr="00C66D2F">
        <w:rPr>
          <w:rFonts w:ascii="Bookman Old Style" w:hAnsi="Bookman Old Style"/>
          <w:sz w:val="22"/>
          <w:szCs w:val="22"/>
        </w:rPr>
        <w:t>altro: ………………………………………………………………………………….</w:t>
      </w:r>
    </w:p>
    <w:p w:rsidR="00D0343E" w:rsidRPr="00C66D2F" w:rsidRDefault="00D0343E" w:rsidP="00D0343E">
      <w:pPr>
        <w:pStyle w:val="Paragrafoelenco"/>
        <w:widowControl w:val="0"/>
        <w:numPr>
          <w:ilvl w:val="0"/>
          <w:numId w:val="38"/>
        </w:numPr>
        <w:tabs>
          <w:tab w:val="left" w:pos="1056"/>
        </w:tabs>
        <w:suppressAutoHyphens w:val="0"/>
        <w:autoSpaceDE w:val="0"/>
        <w:autoSpaceDN w:val="0"/>
        <w:spacing w:line="360" w:lineRule="auto"/>
        <w:ind w:right="629" w:firstLine="141"/>
        <w:contextualSpacing w:val="0"/>
        <w:jc w:val="both"/>
        <w:rPr>
          <w:rFonts w:ascii="Bookman Old Style" w:hAnsi="Bookman Old Style"/>
          <w:sz w:val="22"/>
          <w:szCs w:val="22"/>
        </w:rPr>
      </w:pPr>
      <w:r w:rsidRPr="00C66D2F">
        <w:rPr>
          <w:rFonts w:ascii="Bookman Old Style" w:hAnsi="Bookman Old Style"/>
          <w:b/>
          <w:sz w:val="22"/>
          <w:szCs w:val="22"/>
        </w:rPr>
        <w:t xml:space="preserve">tipologie di verifiche quali: </w:t>
      </w:r>
      <w:r w:rsidRPr="00C66D2F">
        <w:rPr>
          <w:rFonts w:ascii="Bookman Old Style" w:hAnsi="Bookman Old Style"/>
          <w:sz w:val="22"/>
          <w:szCs w:val="22"/>
        </w:rPr>
        <w:t xml:space="preserve">prove oggettive (vero-falso; scelta multipla; completamento di frasi  </w:t>
      </w:r>
    </w:p>
    <w:p w:rsidR="00D0343E" w:rsidRPr="00C66D2F" w:rsidRDefault="00D0343E" w:rsidP="00D0343E">
      <w:pPr>
        <w:pStyle w:val="Paragrafoelenco"/>
        <w:widowControl w:val="0"/>
        <w:tabs>
          <w:tab w:val="left" w:pos="1056"/>
        </w:tabs>
        <w:suppressAutoHyphens w:val="0"/>
        <w:autoSpaceDE w:val="0"/>
        <w:autoSpaceDN w:val="0"/>
        <w:spacing w:line="360" w:lineRule="auto"/>
        <w:ind w:left="993" w:right="629"/>
        <w:contextualSpacing w:val="0"/>
        <w:jc w:val="both"/>
        <w:rPr>
          <w:rFonts w:ascii="Bookman Old Style" w:hAnsi="Bookman Old Style"/>
          <w:sz w:val="22"/>
          <w:szCs w:val="22"/>
        </w:rPr>
      </w:pPr>
      <w:r w:rsidRPr="00C66D2F">
        <w:rPr>
          <w:rFonts w:ascii="Bookman Old Style" w:hAnsi="Bookman Old Style"/>
          <w:sz w:val="22"/>
          <w:szCs w:val="22"/>
        </w:rPr>
        <w:t xml:space="preserve">con parole indicate a fondo testo; cloze; collegamento; abbinamento </w:t>
      </w:r>
      <w:r w:rsidRPr="00C66D2F">
        <w:rPr>
          <w:rFonts w:ascii="Bookman Old Style" w:hAnsi="Bookman Old Style"/>
          <w:spacing w:val="-36"/>
          <w:sz w:val="22"/>
          <w:szCs w:val="22"/>
        </w:rPr>
        <w:t xml:space="preserve"> </w:t>
      </w:r>
      <w:r w:rsidRPr="00C66D2F">
        <w:rPr>
          <w:rFonts w:ascii="Bookman Old Style" w:hAnsi="Bookman Old Style"/>
          <w:sz w:val="22"/>
          <w:szCs w:val="22"/>
        </w:rPr>
        <w:t>parola-</w:t>
      </w:r>
      <w:r w:rsidRPr="00C66D2F">
        <w:rPr>
          <w:rFonts w:ascii="Bookman Old Style" w:hAnsi="Bookman Old Style"/>
          <w:sz w:val="22"/>
          <w:szCs w:val="22"/>
        </w:rPr>
        <w:lastRenderedPageBreak/>
        <w:t>immagine/testo-    immagine;..)- semplici domande con risposte aperte- compilazione di griglie, schemi, tabelle….; uso di immagini per facilitare la comprensione</w:t>
      </w:r>
    </w:p>
    <w:p w:rsidR="00D0343E" w:rsidRPr="00C66D2F" w:rsidRDefault="00483946" w:rsidP="00D0343E">
      <w:pPr>
        <w:pStyle w:val="Corpodeltesto"/>
        <w:spacing w:after="0"/>
        <w:rPr>
          <w:rFonts w:ascii="Bookman Old Style" w:hAnsi="Bookman Old Style"/>
          <w:sz w:val="22"/>
          <w:szCs w:val="22"/>
        </w:rPr>
      </w:pPr>
      <w:r>
        <w:rPr>
          <w:rFonts w:ascii="Bookman Old Style" w:hAnsi="Bookman Old Style"/>
          <w:sz w:val="22"/>
          <w:szCs w:val="22"/>
          <w:lang w:bidi="it-IT"/>
        </w:rPr>
        <w:pict>
          <v:shape id="_x0000_s1084" type="#_x0000_t202" style="position:absolute;margin-left:58.7pt;margin-top:14.5pt;width:495.5pt;height:15.5pt;z-index:-251650560;mso-wrap-distance-left:0;mso-wrap-distance-right:0;mso-position-horizontal-relative:page" filled="f" strokeweight=".16917mm">
            <v:textbox inset="0,0,0,0">
              <w:txbxContent>
                <w:p w:rsidR="00D0343E" w:rsidRDefault="00D0343E" w:rsidP="00D0343E">
                  <w:pPr>
                    <w:spacing w:line="272" w:lineRule="exact"/>
                    <w:ind w:left="28"/>
                    <w:rPr>
                      <w:b/>
                    </w:rPr>
                  </w:pPr>
                  <w:r>
                    <w:rPr>
                      <w:b/>
                    </w:rPr>
                    <w:t>8 . CRITERI DI VALUTAZIONE</w:t>
                  </w:r>
                </w:p>
              </w:txbxContent>
            </v:textbox>
            <w10:wrap type="topAndBottom" anchorx="page"/>
          </v:shape>
        </w:pict>
      </w:r>
    </w:p>
    <w:p w:rsidR="00D0343E" w:rsidRPr="00C66D2F" w:rsidRDefault="00D0343E" w:rsidP="00D0343E">
      <w:pPr>
        <w:pStyle w:val="Corpodeltesto"/>
        <w:spacing w:before="2"/>
        <w:rPr>
          <w:rFonts w:ascii="Bookman Old Style" w:hAnsi="Bookman Old Style"/>
          <w:sz w:val="22"/>
          <w:szCs w:val="22"/>
        </w:rPr>
      </w:pPr>
    </w:p>
    <w:p w:rsidR="00D0343E" w:rsidRPr="00C66D2F" w:rsidRDefault="00D0343E" w:rsidP="00D0343E">
      <w:pPr>
        <w:pStyle w:val="Heading4"/>
        <w:spacing w:before="65" w:line="249" w:lineRule="auto"/>
        <w:ind w:left="596" w:right="1354" w:hanging="10"/>
        <w:rPr>
          <w:rFonts w:ascii="Bookman Old Style" w:hAnsi="Bookman Old Style"/>
        </w:rPr>
      </w:pPr>
      <w:r w:rsidRPr="00C66D2F">
        <w:rPr>
          <w:rFonts w:ascii="Bookman Old Style" w:hAnsi="Bookman Old Style"/>
        </w:rPr>
        <w:t>La valutazione per ogni singola disciplina e quella finale di ammissione alla classe successiva sarà coerente con quanto delineato nel PDP e terrà conto :</w:t>
      </w:r>
    </w:p>
    <w:p w:rsidR="00D0343E" w:rsidRPr="00C66D2F" w:rsidRDefault="00D0343E" w:rsidP="00D0343E">
      <w:pPr>
        <w:pStyle w:val="Corpodeltesto"/>
        <w:spacing w:before="11"/>
        <w:rPr>
          <w:rFonts w:ascii="Bookman Old Style" w:hAnsi="Bookman Old Style"/>
          <w:b/>
          <w:sz w:val="22"/>
          <w:szCs w:val="22"/>
        </w:rPr>
      </w:pPr>
    </w:p>
    <w:p w:rsidR="00D0343E" w:rsidRPr="00C66D2F" w:rsidRDefault="00D0343E" w:rsidP="00D0343E">
      <w:pPr>
        <w:pStyle w:val="Paragrafoelenco"/>
        <w:widowControl w:val="0"/>
        <w:numPr>
          <w:ilvl w:val="1"/>
          <w:numId w:val="38"/>
        </w:numPr>
        <w:tabs>
          <w:tab w:val="left" w:pos="1648"/>
        </w:tabs>
        <w:suppressAutoHyphens w:val="0"/>
        <w:autoSpaceDE w:val="0"/>
        <w:autoSpaceDN w:val="0"/>
        <w:contextualSpacing w:val="0"/>
        <w:rPr>
          <w:rFonts w:ascii="Bookman Old Style" w:hAnsi="Bookman Old Style"/>
          <w:sz w:val="22"/>
          <w:szCs w:val="22"/>
        </w:rPr>
      </w:pPr>
      <w:r w:rsidRPr="00C66D2F">
        <w:rPr>
          <w:rFonts w:ascii="Bookman Old Style" w:hAnsi="Bookman Old Style"/>
          <w:sz w:val="22"/>
          <w:szCs w:val="22"/>
        </w:rPr>
        <w:t>DEL PDP E DEGLI OBIETTIVI DISCIPLINARI INDICATI E</w:t>
      </w:r>
      <w:r w:rsidRPr="00C66D2F">
        <w:rPr>
          <w:rFonts w:ascii="Bookman Old Style" w:hAnsi="Bookman Old Style"/>
          <w:spacing w:val="-3"/>
          <w:sz w:val="22"/>
          <w:szCs w:val="22"/>
        </w:rPr>
        <w:t xml:space="preserve"> </w:t>
      </w:r>
      <w:r w:rsidRPr="00C66D2F">
        <w:rPr>
          <w:rFonts w:ascii="Bookman Old Style" w:hAnsi="Bookman Old Style"/>
          <w:sz w:val="22"/>
          <w:szCs w:val="22"/>
        </w:rPr>
        <w:t>RAGGIUNTI</w:t>
      </w:r>
    </w:p>
    <w:p w:rsidR="00D0343E" w:rsidRPr="00C66D2F" w:rsidRDefault="00D0343E" w:rsidP="00D0343E">
      <w:pPr>
        <w:pStyle w:val="Paragrafoelenco"/>
        <w:widowControl w:val="0"/>
        <w:numPr>
          <w:ilvl w:val="1"/>
          <w:numId w:val="38"/>
        </w:numPr>
        <w:tabs>
          <w:tab w:val="left" w:pos="1648"/>
        </w:tabs>
        <w:suppressAutoHyphens w:val="0"/>
        <w:autoSpaceDE w:val="0"/>
        <w:autoSpaceDN w:val="0"/>
        <w:spacing w:before="11"/>
        <w:contextualSpacing w:val="0"/>
        <w:rPr>
          <w:rFonts w:ascii="Bookman Old Style" w:hAnsi="Bookman Old Style"/>
          <w:sz w:val="22"/>
          <w:szCs w:val="22"/>
        </w:rPr>
      </w:pPr>
      <w:r w:rsidRPr="00C66D2F">
        <w:rPr>
          <w:rFonts w:ascii="Bookman Old Style" w:hAnsi="Bookman Old Style"/>
          <w:sz w:val="22"/>
          <w:szCs w:val="22"/>
        </w:rPr>
        <w:t>DELLE ATTIVITÀ INTEGRATIVE SEGUITE</w:t>
      </w:r>
      <w:r w:rsidRPr="00C66D2F">
        <w:rPr>
          <w:rFonts w:ascii="Bookman Old Style" w:hAnsi="Bookman Old Style"/>
          <w:spacing w:val="-5"/>
          <w:sz w:val="22"/>
          <w:szCs w:val="22"/>
        </w:rPr>
        <w:t xml:space="preserve"> </w:t>
      </w:r>
      <w:r w:rsidRPr="00C66D2F">
        <w:rPr>
          <w:rFonts w:ascii="Bookman Old Style" w:hAnsi="Bookman Old Style"/>
          <w:sz w:val="22"/>
          <w:szCs w:val="22"/>
        </w:rPr>
        <w:t>DALL’ALUNNO</w:t>
      </w:r>
    </w:p>
    <w:p w:rsidR="00D0343E" w:rsidRPr="00C66D2F" w:rsidRDefault="00D0343E" w:rsidP="00D0343E">
      <w:pPr>
        <w:pStyle w:val="Paragrafoelenco"/>
        <w:widowControl w:val="0"/>
        <w:numPr>
          <w:ilvl w:val="1"/>
          <w:numId w:val="38"/>
        </w:numPr>
        <w:tabs>
          <w:tab w:val="left" w:pos="1648"/>
        </w:tabs>
        <w:suppressAutoHyphens w:val="0"/>
        <w:autoSpaceDE w:val="0"/>
        <w:autoSpaceDN w:val="0"/>
        <w:spacing w:before="11"/>
        <w:contextualSpacing w:val="0"/>
        <w:rPr>
          <w:rFonts w:ascii="Bookman Old Style" w:hAnsi="Bookman Old Style"/>
          <w:sz w:val="22"/>
          <w:szCs w:val="22"/>
        </w:rPr>
      </w:pPr>
      <w:r w:rsidRPr="00C66D2F">
        <w:rPr>
          <w:rFonts w:ascii="Bookman Old Style" w:hAnsi="Bookman Old Style"/>
          <w:sz w:val="22"/>
          <w:szCs w:val="22"/>
        </w:rPr>
        <w:t>DELLA</w:t>
      </w:r>
      <w:r w:rsidRPr="00C66D2F">
        <w:rPr>
          <w:rFonts w:ascii="Bookman Old Style" w:hAnsi="Bookman Old Style"/>
          <w:spacing w:val="44"/>
          <w:sz w:val="22"/>
          <w:szCs w:val="22"/>
        </w:rPr>
        <w:t xml:space="preserve"> </w:t>
      </w:r>
      <w:r w:rsidRPr="00C66D2F">
        <w:rPr>
          <w:rFonts w:ascii="Bookman Old Style" w:hAnsi="Bookman Old Style"/>
          <w:sz w:val="22"/>
          <w:szCs w:val="22"/>
        </w:rPr>
        <w:t>MOTIVAZIONE</w:t>
      </w:r>
    </w:p>
    <w:p w:rsidR="00D0343E" w:rsidRPr="00C66D2F" w:rsidRDefault="00D0343E" w:rsidP="00D0343E">
      <w:pPr>
        <w:pStyle w:val="Paragrafoelenco"/>
        <w:widowControl w:val="0"/>
        <w:numPr>
          <w:ilvl w:val="1"/>
          <w:numId w:val="38"/>
        </w:numPr>
        <w:tabs>
          <w:tab w:val="left" w:pos="1648"/>
        </w:tabs>
        <w:suppressAutoHyphens w:val="0"/>
        <w:autoSpaceDE w:val="0"/>
        <w:autoSpaceDN w:val="0"/>
        <w:spacing w:before="2" w:line="269" w:lineRule="exact"/>
        <w:contextualSpacing w:val="0"/>
        <w:rPr>
          <w:rFonts w:ascii="Bookman Old Style" w:hAnsi="Bookman Old Style"/>
          <w:sz w:val="22"/>
          <w:szCs w:val="22"/>
        </w:rPr>
      </w:pPr>
      <w:r w:rsidRPr="00C66D2F">
        <w:rPr>
          <w:rFonts w:ascii="Bookman Old Style" w:hAnsi="Bookman Old Style"/>
          <w:sz w:val="22"/>
          <w:szCs w:val="22"/>
        </w:rPr>
        <w:t>DELL</w:t>
      </w:r>
      <w:r w:rsidR="00C427DC">
        <w:rPr>
          <w:rFonts w:ascii="Bookman Old Style" w:hAnsi="Bookman Old Style"/>
          <w:sz w:val="22"/>
          <w:szCs w:val="22"/>
        </w:rPr>
        <w:t>’</w:t>
      </w:r>
      <w:r w:rsidRPr="00C66D2F">
        <w:rPr>
          <w:rFonts w:ascii="Bookman Old Style" w:hAnsi="Bookman Old Style"/>
          <w:spacing w:val="-1"/>
          <w:sz w:val="22"/>
          <w:szCs w:val="22"/>
        </w:rPr>
        <w:t xml:space="preserve"> </w:t>
      </w:r>
      <w:r w:rsidRPr="00C66D2F">
        <w:rPr>
          <w:rFonts w:ascii="Bookman Old Style" w:hAnsi="Bookman Old Style"/>
          <w:sz w:val="22"/>
          <w:szCs w:val="22"/>
        </w:rPr>
        <w:t>IMPEGNO</w:t>
      </w:r>
    </w:p>
    <w:p w:rsidR="00D0343E" w:rsidRPr="00C66D2F" w:rsidRDefault="00D0343E" w:rsidP="00D0343E">
      <w:pPr>
        <w:pStyle w:val="Paragrafoelenco"/>
        <w:widowControl w:val="0"/>
        <w:numPr>
          <w:ilvl w:val="1"/>
          <w:numId w:val="38"/>
        </w:numPr>
        <w:tabs>
          <w:tab w:val="left" w:pos="1648"/>
        </w:tabs>
        <w:suppressAutoHyphens w:val="0"/>
        <w:autoSpaceDE w:val="0"/>
        <w:autoSpaceDN w:val="0"/>
        <w:spacing w:line="269" w:lineRule="exact"/>
        <w:contextualSpacing w:val="0"/>
        <w:rPr>
          <w:rFonts w:ascii="Bookman Old Style" w:hAnsi="Bookman Old Style"/>
          <w:sz w:val="22"/>
          <w:szCs w:val="22"/>
        </w:rPr>
      </w:pPr>
      <w:r w:rsidRPr="00C66D2F">
        <w:rPr>
          <w:rFonts w:ascii="Bookman Old Style" w:hAnsi="Bookman Old Style"/>
          <w:sz w:val="22"/>
          <w:szCs w:val="22"/>
        </w:rPr>
        <w:t>DEI PROGRESSI IN ITALIANO</w:t>
      </w:r>
      <w:r w:rsidRPr="00C66D2F">
        <w:rPr>
          <w:rFonts w:ascii="Bookman Old Style" w:hAnsi="Bookman Old Style"/>
          <w:spacing w:val="-3"/>
          <w:sz w:val="22"/>
          <w:szCs w:val="22"/>
        </w:rPr>
        <w:t xml:space="preserve"> </w:t>
      </w:r>
      <w:r w:rsidRPr="00C66D2F">
        <w:rPr>
          <w:rFonts w:ascii="Bookman Old Style" w:hAnsi="Bookman Old Style"/>
          <w:sz w:val="22"/>
          <w:szCs w:val="22"/>
        </w:rPr>
        <w:t>L2</w:t>
      </w:r>
    </w:p>
    <w:p w:rsidR="00D0343E" w:rsidRPr="00C66D2F" w:rsidRDefault="00D0343E" w:rsidP="00D0343E">
      <w:pPr>
        <w:pStyle w:val="Paragrafoelenco"/>
        <w:widowControl w:val="0"/>
        <w:numPr>
          <w:ilvl w:val="1"/>
          <w:numId w:val="38"/>
        </w:numPr>
        <w:tabs>
          <w:tab w:val="left" w:pos="1648"/>
        </w:tabs>
        <w:suppressAutoHyphens w:val="0"/>
        <w:autoSpaceDE w:val="0"/>
        <w:autoSpaceDN w:val="0"/>
        <w:spacing w:before="11"/>
        <w:contextualSpacing w:val="0"/>
        <w:rPr>
          <w:rFonts w:ascii="Bookman Old Style" w:hAnsi="Bookman Old Style"/>
          <w:sz w:val="22"/>
          <w:szCs w:val="22"/>
        </w:rPr>
      </w:pPr>
      <w:r w:rsidRPr="00C66D2F">
        <w:rPr>
          <w:rFonts w:ascii="Bookman Old Style" w:hAnsi="Bookman Old Style"/>
          <w:sz w:val="22"/>
          <w:szCs w:val="22"/>
        </w:rPr>
        <w:t>DEI PROGRESSI NELLE</w:t>
      </w:r>
      <w:r w:rsidRPr="00C66D2F">
        <w:rPr>
          <w:rFonts w:ascii="Bookman Old Style" w:hAnsi="Bookman Old Style"/>
          <w:spacing w:val="3"/>
          <w:sz w:val="22"/>
          <w:szCs w:val="22"/>
        </w:rPr>
        <w:t xml:space="preserve"> </w:t>
      </w:r>
      <w:r w:rsidRPr="00C66D2F">
        <w:rPr>
          <w:rFonts w:ascii="Bookman Old Style" w:hAnsi="Bookman Old Style"/>
          <w:sz w:val="22"/>
          <w:szCs w:val="22"/>
        </w:rPr>
        <w:t>DISCIPLINE</w:t>
      </w:r>
    </w:p>
    <w:p w:rsidR="00D0343E" w:rsidRPr="00C66D2F" w:rsidRDefault="00D0343E" w:rsidP="00D0343E">
      <w:pPr>
        <w:pStyle w:val="Paragrafoelenco"/>
        <w:widowControl w:val="0"/>
        <w:numPr>
          <w:ilvl w:val="1"/>
          <w:numId w:val="38"/>
        </w:numPr>
        <w:tabs>
          <w:tab w:val="left" w:pos="1648"/>
        </w:tabs>
        <w:suppressAutoHyphens w:val="0"/>
        <w:autoSpaceDE w:val="0"/>
        <w:autoSpaceDN w:val="0"/>
        <w:spacing w:before="14"/>
        <w:contextualSpacing w:val="0"/>
        <w:rPr>
          <w:rFonts w:ascii="Bookman Old Style" w:hAnsi="Bookman Old Style"/>
          <w:sz w:val="22"/>
          <w:szCs w:val="22"/>
        </w:rPr>
      </w:pPr>
      <w:r w:rsidRPr="00C66D2F">
        <w:rPr>
          <w:rFonts w:ascii="Bookman Old Style" w:hAnsi="Bookman Old Style"/>
          <w:sz w:val="22"/>
          <w:szCs w:val="22"/>
        </w:rPr>
        <w:t>DELLE POTENZIALITA’</w:t>
      </w:r>
      <w:r w:rsidRPr="00C66D2F">
        <w:rPr>
          <w:rFonts w:ascii="Bookman Old Style" w:hAnsi="Bookman Old Style"/>
          <w:spacing w:val="-4"/>
          <w:sz w:val="22"/>
          <w:szCs w:val="22"/>
        </w:rPr>
        <w:t xml:space="preserve"> </w:t>
      </w:r>
      <w:r w:rsidRPr="00C66D2F">
        <w:rPr>
          <w:rFonts w:ascii="Bookman Old Style" w:hAnsi="Bookman Old Style"/>
          <w:sz w:val="22"/>
          <w:szCs w:val="22"/>
        </w:rPr>
        <w:t>DELL’ALUNNO</w:t>
      </w:r>
    </w:p>
    <w:p w:rsidR="00D0343E" w:rsidRPr="00C66D2F" w:rsidRDefault="00D0343E" w:rsidP="00D0343E">
      <w:pPr>
        <w:pStyle w:val="Paragrafoelenco"/>
        <w:widowControl w:val="0"/>
        <w:numPr>
          <w:ilvl w:val="1"/>
          <w:numId w:val="38"/>
        </w:numPr>
        <w:tabs>
          <w:tab w:val="left" w:pos="1648"/>
        </w:tabs>
        <w:suppressAutoHyphens w:val="0"/>
        <w:autoSpaceDE w:val="0"/>
        <w:autoSpaceDN w:val="0"/>
        <w:spacing w:before="11"/>
        <w:contextualSpacing w:val="0"/>
        <w:rPr>
          <w:rFonts w:ascii="Bookman Old Style" w:hAnsi="Bookman Old Style"/>
          <w:sz w:val="22"/>
          <w:szCs w:val="22"/>
        </w:rPr>
      </w:pPr>
      <w:r w:rsidRPr="00C66D2F">
        <w:rPr>
          <w:rFonts w:ascii="Bookman Old Style" w:hAnsi="Bookman Old Style"/>
          <w:sz w:val="22"/>
          <w:szCs w:val="22"/>
        </w:rPr>
        <w:t>DELLE COMPETENZE</w:t>
      </w:r>
      <w:r w:rsidRPr="00C66D2F">
        <w:rPr>
          <w:rFonts w:ascii="Bookman Old Style" w:hAnsi="Bookman Old Style"/>
          <w:spacing w:val="-1"/>
          <w:sz w:val="22"/>
          <w:szCs w:val="22"/>
        </w:rPr>
        <w:t xml:space="preserve"> </w:t>
      </w:r>
      <w:r w:rsidRPr="00C66D2F">
        <w:rPr>
          <w:rFonts w:ascii="Bookman Old Style" w:hAnsi="Bookman Old Style"/>
          <w:sz w:val="22"/>
          <w:szCs w:val="22"/>
        </w:rPr>
        <w:t>ACQUISITE</w:t>
      </w:r>
    </w:p>
    <w:p w:rsidR="00D0343E" w:rsidRPr="00C66D2F" w:rsidRDefault="00D0343E" w:rsidP="00D0343E">
      <w:pPr>
        <w:pStyle w:val="Paragrafoelenco"/>
        <w:widowControl w:val="0"/>
        <w:numPr>
          <w:ilvl w:val="1"/>
          <w:numId w:val="38"/>
        </w:numPr>
        <w:tabs>
          <w:tab w:val="left" w:pos="1648"/>
        </w:tabs>
        <w:suppressAutoHyphens w:val="0"/>
        <w:autoSpaceDE w:val="0"/>
        <w:autoSpaceDN w:val="0"/>
        <w:spacing w:before="2"/>
        <w:contextualSpacing w:val="0"/>
        <w:rPr>
          <w:rFonts w:ascii="Bookman Old Style" w:hAnsi="Bookman Old Style"/>
          <w:sz w:val="22"/>
          <w:szCs w:val="22"/>
        </w:rPr>
      </w:pPr>
      <w:r w:rsidRPr="00C66D2F">
        <w:rPr>
          <w:rFonts w:ascii="Bookman Old Style" w:hAnsi="Bookman Old Style"/>
          <w:sz w:val="22"/>
          <w:szCs w:val="22"/>
        </w:rPr>
        <w:t>DELLA PREVISIONE DI SVILUPPO</w:t>
      </w:r>
      <w:r w:rsidRPr="00C66D2F">
        <w:rPr>
          <w:rFonts w:ascii="Bookman Old Style" w:hAnsi="Bookman Old Style"/>
          <w:spacing w:val="-2"/>
          <w:sz w:val="22"/>
          <w:szCs w:val="22"/>
        </w:rPr>
        <w:t xml:space="preserve"> </w:t>
      </w:r>
      <w:r w:rsidRPr="00C66D2F">
        <w:rPr>
          <w:rFonts w:ascii="Bookman Old Style" w:hAnsi="Bookman Old Style"/>
          <w:sz w:val="22"/>
          <w:szCs w:val="22"/>
        </w:rPr>
        <w:t>LINGUISTICO</w:t>
      </w:r>
    </w:p>
    <w:p w:rsidR="00D0343E" w:rsidRDefault="00D0343E" w:rsidP="00D0343E">
      <w:pPr>
        <w:rPr>
          <w:rFonts w:ascii="Bookman Old Style" w:hAnsi="Bookman Old Style"/>
          <w:sz w:val="22"/>
          <w:szCs w:val="22"/>
        </w:rPr>
      </w:pPr>
    </w:p>
    <w:p w:rsidR="00D0343E" w:rsidRDefault="00D0343E" w:rsidP="00D0343E">
      <w:pPr>
        <w:rPr>
          <w:rFonts w:ascii="Bookman Old Style" w:hAnsi="Bookman Old Style"/>
          <w:sz w:val="22"/>
          <w:szCs w:val="22"/>
        </w:rPr>
      </w:pPr>
    </w:p>
    <w:p w:rsidR="00D0343E" w:rsidRDefault="00D0343E" w:rsidP="00D0343E">
      <w:pPr>
        <w:rPr>
          <w:rFonts w:ascii="Bookman Old Style" w:hAnsi="Bookman Old Style"/>
          <w:sz w:val="22"/>
          <w:szCs w:val="22"/>
        </w:rPr>
      </w:pPr>
    </w:p>
    <w:p w:rsidR="00D0343E" w:rsidRPr="00C66D2F" w:rsidRDefault="00483946" w:rsidP="00D0343E">
      <w:pPr>
        <w:pStyle w:val="Corpodeltesto"/>
        <w:ind w:left="548"/>
        <w:rPr>
          <w:rFonts w:ascii="Bookman Old Style" w:hAnsi="Bookman Old Style"/>
          <w:sz w:val="22"/>
          <w:szCs w:val="22"/>
        </w:rPr>
      </w:pPr>
      <w:r>
        <w:rPr>
          <w:rFonts w:ascii="Bookman Old Style" w:hAnsi="Bookman Old Style"/>
          <w:sz w:val="22"/>
          <w:szCs w:val="22"/>
        </w:rPr>
      </w:r>
      <w:r>
        <w:rPr>
          <w:rFonts w:ascii="Bookman Old Style" w:hAnsi="Bookman Old Style"/>
          <w:sz w:val="22"/>
          <w:szCs w:val="22"/>
        </w:rPr>
        <w:pict>
          <v:shape id="_x0000_s1093" type="#_x0000_t202" style="width:495.5pt;height:15.4pt;mso-position-horizontal-relative:char;mso-position-vertical-relative:line" filled="f" strokeweight=".16917mm">
            <v:textbox inset="0,0,0,0">
              <w:txbxContent>
                <w:p w:rsidR="00D0343E" w:rsidRDefault="00D0343E" w:rsidP="00D0343E">
                  <w:pPr>
                    <w:spacing w:line="272" w:lineRule="exact"/>
                    <w:ind w:left="28"/>
                    <w:rPr>
                      <w:b/>
                    </w:rPr>
                  </w:pPr>
                  <w:r>
                    <w:rPr>
                      <w:b/>
                    </w:rPr>
                    <w:t>9. COSA SCRIVERE SUL DOCUMENTO DI VALUTAZIONE</w:t>
                  </w:r>
                </w:p>
              </w:txbxContent>
            </v:textbox>
            <w10:wrap type="none"/>
            <w10:anchorlock/>
          </v:shape>
        </w:pict>
      </w:r>
    </w:p>
    <w:p w:rsidR="00D0343E" w:rsidRPr="00C66D2F" w:rsidRDefault="00D0343E" w:rsidP="00D0343E">
      <w:pPr>
        <w:pStyle w:val="Corpodeltesto"/>
        <w:spacing w:before="6"/>
        <w:rPr>
          <w:rFonts w:ascii="Bookman Old Style" w:hAnsi="Bookman Old Style"/>
          <w:sz w:val="22"/>
          <w:szCs w:val="22"/>
        </w:rPr>
      </w:pPr>
    </w:p>
    <w:p w:rsidR="00D0343E" w:rsidRPr="00C66D2F" w:rsidRDefault="00D0343E" w:rsidP="00D0343E">
      <w:pPr>
        <w:pStyle w:val="Corpodeltesto"/>
        <w:tabs>
          <w:tab w:val="left" w:pos="2202"/>
        </w:tabs>
        <w:spacing w:before="101" w:line="247" w:lineRule="auto"/>
        <w:ind w:left="596" w:right="916" w:hanging="10"/>
        <w:rPr>
          <w:rFonts w:ascii="Bookman Old Style" w:hAnsi="Bookman Old Style"/>
          <w:sz w:val="22"/>
          <w:szCs w:val="22"/>
        </w:rPr>
      </w:pPr>
      <w:r w:rsidRPr="00C66D2F">
        <w:rPr>
          <w:rFonts w:ascii="Bookman Old Style" w:hAnsi="Bookman Old Style"/>
          <w:sz w:val="22"/>
          <w:szCs w:val="22"/>
        </w:rPr>
        <w:t>Sulla base del PDP verrà scelta la dicitura più idonea come già indicato nel nostro Protocollo d’Accoglienza</w:t>
      </w:r>
      <w:r w:rsidRPr="00C66D2F">
        <w:rPr>
          <w:rFonts w:ascii="Bookman Old Style" w:hAnsi="Bookman Old Style"/>
          <w:sz w:val="22"/>
          <w:szCs w:val="22"/>
        </w:rPr>
        <w:tab/>
        <w:t>ovvero:</w:t>
      </w:r>
    </w:p>
    <w:p w:rsidR="00D0343E" w:rsidRPr="00C66D2F" w:rsidRDefault="00D0343E" w:rsidP="00D0343E">
      <w:pPr>
        <w:pStyle w:val="Corpodeltesto"/>
        <w:spacing w:before="4"/>
        <w:rPr>
          <w:rFonts w:ascii="Bookman Old Style" w:hAnsi="Bookman Old Style"/>
          <w:sz w:val="22"/>
          <w:szCs w:val="22"/>
        </w:rPr>
      </w:pPr>
    </w:p>
    <w:p w:rsidR="00D0343E" w:rsidRPr="00C66D2F" w:rsidRDefault="00D0343E" w:rsidP="00D0343E">
      <w:pPr>
        <w:pStyle w:val="Paragrafoelenco"/>
        <w:widowControl w:val="0"/>
        <w:numPr>
          <w:ilvl w:val="0"/>
          <w:numId w:val="37"/>
        </w:numPr>
        <w:tabs>
          <w:tab w:val="left" w:pos="940"/>
        </w:tabs>
        <w:suppressAutoHyphens w:val="0"/>
        <w:autoSpaceDE w:val="0"/>
        <w:autoSpaceDN w:val="0"/>
        <w:spacing w:line="247" w:lineRule="auto"/>
        <w:ind w:right="157" w:hanging="10"/>
        <w:contextualSpacing w:val="0"/>
        <w:rPr>
          <w:rFonts w:ascii="Bookman Old Style" w:hAnsi="Bookman Old Style"/>
          <w:sz w:val="22"/>
          <w:szCs w:val="22"/>
        </w:rPr>
      </w:pPr>
      <w:r w:rsidRPr="00C66D2F">
        <w:rPr>
          <w:rFonts w:ascii="Bookman Old Style" w:hAnsi="Bookman Old Style"/>
          <w:i/>
          <w:sz w:val="22"/>
          <w:szCs w:val="22"/>
        </w:rPr>
        <w:t>“la valutazione non viene espressa in quanto l’alunno è stato inserito il…..e non conosce la lingua italiana</w:t>
      </w:r>
      <w:r w:rsidRPr="00C66D2F">
        <w:rPr>
          <w:rFonts w:ascii="Bookman Old Style" w:hAnsi="Bookman Old Style"/>
          <w:sz w:val="22"/>
          <w:szCs w:val="22"/>
        </w:rPr>
        <w:t>”</w:t>
      </w:r>
    </w:p>
    <w:p w:rsidR="00D0343E" w:rsidRPr="00C66D2F" w:rsidRDefault="00D0343E" w:rsidP="00D0343E">
      <w:pPr>
        <w:pStyle w:val="Corpodeltesto"/>
        <w:spacing w:before="7"/>
        <w:rPr>
          <w:rFonts w:ascii="Bookman Old Style" w:hAnsi="Bookman Old Style"/>
          <w:sz w:val="22"/>
          <w:szCs w:val="22"/>
        </w:rPr>
      </w:pPr>
    </w:p>
    <w:p w:rsidR="00D0343E" w:rsidRPr="00C66D2F" w:rsidRDefault="00D0343E" w:rsidP="00D0343E">
      <w:pPr>
        <w:pStyle w:val="Paragrafoelenco"/>
        <w:widowControl w:val="0"/>
        <w:numPr>
          <w:ilvl w:val="0"/>
          <w:numId w:val="37"/>
        </w:numPr>
        <w:tabs>
          <w:tab w:val="left" w:pos="940"/>
        </w:tabs>
        <w:suppressAutoHyphens w:val="0"/>
        <w:autoSpaceDE w:val="0"/>
        <w:autoSpaceDN w:val="0"/>
        <w:spacing w:line="247" w:lineRule="auto"/>
        <w:ind w:right="356" w:hanging="10"/>
        <w:contextualSpacing w:val="0"/>
        <w:rPr>
          <w:rFonts w:ascii="Bookman Old Style" w:hAnsi="Bookman Old Style"/>
          <w:sz w:val="22"/>
          <w:szCs w:val="22"/>
        </w:rPr>
      </w:pPr>
      <w:r w:rsidRPr="00C66D2F">
        <w:rPr>
          <w:rFonts w:ascii="Bookman Old Style" w:hAnsi="Bookman Old Style"/>
          <w:sz w:val="22"/>
          <w:szCs w:val="22"/>
        </w:rPr>
        <w:t xml:space="preserve">“ </w:t>
      </w:r>
      <w:r w:rsidRPr="00C66D2F">
        <w:rPr>
          <w:rFonts w:ascii="Bookman Old Style" w:hAnsi="Bookman Old Style"/>
          <w:i/>
          <w:sz w:val="22"/>
          <w:szCs w:val="22"/>
        </w:rPr>
        <w:t>La valutazione espressa si riferisce al percorso personale di apprendimento in quanto</w:t>
      </w:r>
      <w:r w:rsidRPr="00C66D2F">
        <w:rPr>
          <w:rFonts w:ascii="Bookman Old Style" w:hAnsi="Bookman Old Style"/>
          <w:i/>
          <w:spacing w:val="-41"/>
          <w:sz w:val="22"/>
          <w:szCs w:val="22"/>
        </w:rPr>
        <w:t xml:space="preserve"> </w:t>
      </w:r>
      <w:r w:rsidRPr="00C66D2F">
        <w:rPr>
          <w:rFonts w:ascii="Bookman Old Style" w:hAnsi="Bookman Old Style"/>
          <w:i/>
          <w:sz w:val="22"/>
          <w:szCs w:val="22"/>
        </w:rPr>
        <w:t>l’alunno si trova nella prima fase di alfabetizzazione della lingua italiana</w:t>
      </w:r>
      <w:r w:rsidRPr="00C66D2F">
        <w:rPr>
          <w:rFonts w:ascii="Bookman Old Style" w:hAnsi="Bookman Old Style"/>
          <w:i/>
          <w:spacing w:val="-8"/>
          <w:sz w:val="22"/>
          <w:szCs w:val="22"/>
        </w:rPr>
        <w:t xml:space="preserve"> </w:t>
      </w:r>
      <w:r w:rsidRPr="00C66D2F">
        <w:rPr>
          <w:rFonts w:ascii="Bookman Old Style" w:hAnsi="Bookman Old Style"/>
          <w:sz w:val="22"/>
          <w:szCs w:val="22"/>
        </w:rPr>
        <w:t>”;</w:t>
      </w:r>
    </w:p>
    <w:p w:rsidR="00D0343E" w:rsidRPr="00C66D2F" w:rsidRDefault="00D0343E" w:rsidP="00D0343E">
      <w:pPr>
        <w:pStyle w:val="Corpodeltesto"/>
        <w:spacing w:before="5"/>
        <w:rPr>
          <w:rFonts w:ascii="Bookman Old Style" w:hAnsi="Bookman Old Style"/>
          <w:sz w:val="22"/>
          <w:szCs w:val="22"/>
        </w:rPr>
      </w:pPr>
    </w:p>
    <w:p w:rsidR="00D0343E" w:rsidRPr="00C66D2F" w:rsidRDefault="00D0343E" w:rsidP="00D0343E">
      <w:pPr>
        <w:pStyle w:val="Paragrafoelenco"/>
        <w:widowControl w:val="0"/>
        <w:numPr>
          <w:ilvl w:val="0"/>
          <w:numId w:val="37"/>
        </w:numPr>
        <w:tabs>
          <w:tab w:val="left" w:pos="940"/>
        </w:tabs>
        <w:suppressAutoHyphens w:val="0"/>
        <w:autoSpaceDE w:val="0"/>
        <w:autoSpaceDN w:val="0"/>
        <w:spacing w:line="249" w:lineRule="auto"/>
        <w:ind w:right="269" w:hanging="10"/>
        <w:contextualSpacing w:val="0"/>
        <w:rPr>
          <w:rFonts w:ascii="Bookman Old Style" w:hAnsi="Bookman Old Style"/>
          <w:sz w:val="22"/>
          <w:szCs w:val="22"/>
        </w:rPr>
      </w:pPr>
      <w:r w:rsidRPr="00C66D2F">
        <w:rPr>
          <w:rFonts w:ascii="Bookman Old Style" w:hAnsi="Bookman Old Style"/>
          <w:i/>
          <w:sz w:val="22"/>
          <w:szCs w:val="22"/>
        </w:rPr>
        <w:t>La valutazione espressa si riferisce al percorso personale di apprendimento in quanto l’alunno si trova ancora nella fase di apprendimento della lingua italiana</w:t>
      </w:r>
      <w:r w:rsidRPr="00C66D2F">
        <w:rPr>
          <w:rFonts w:ascii="Bookman Old Style" w:hAnsi="Bookman Old Style"/>
          <w:i/>
          <w:spacing w:val="-7"/>
          <w:sz w:val="22"/>
          <w:szCs w:val="22"/>
        </w:rPr>
        <w:t xml:space="preserve"> </w:t>
      </w:r>
      <w:r w:rsidRPr="00C66D2F">
        <w:rPr>
          <w:rFonts w:ascii="Bookman Old Style" w:hAnsi="Bookman Old Style"/>
          <w:sz w:val="22"/>
          <w:szCs w:val="22"/>
        </w:rPr>
        <w:t>”;</w:t>
      </w:r>
    </w:p>
    <w:p w:rsidR="00D0343E" w:rsidRPr="00C66D2F" w:rsidRDefault="00D0343E" w:rsidP="00D0343E">
      <w:pPr>
        <w:pStyle w:val="Corpodeltesto"/>
        <w:spacing w:before="1"/>
        <w:rPr>
          <w:rFonts w:ascii="Bookman Old Style" w:hAnsi="Bookman Old Style"/>
          <w:sz w:val="22"/>
          <w:szCs w:val="22"/>
        </w:rPr>
      </w:pPr>
    </w:p>
    <w:p w:rsidR="00D0343E" w:rsidRPr="00C66D2F" w:rsidRDefault="00D0343E" w:rsidP="00D0343E">
      <w:pPr>
        <w:pStyle w:val="Paragrafoelenco"/>
        <w:widowControl w:val="0"/>
        <w:numPr>
          <w:ilvl w:val="0"/>
          <w:numId w:val="37"/>
        </w:numPr>
        <w:tabs>
          <w:tab w:val="left" w:pos="940"/>
        </w:tabs>
        <w:suppressAutoHyphens w:val="0"/>
        <w:autoSpaceDE w:val="0"/>
        <w:autoSpaceDN w:val="0"/>
        <w:spacing w:before="1" w:line="247" w:lineRule="auto"/>
        <w:ind w:right="269" w:hanging="10"/>
        <w:contextualSpacing w:val="0"/>
        <w:rPr>
          <w:rFonts w:ascii="Bookman Old Style" w:hAnsi="Bookman Old Style"/>
          <w:i/>
          <w:sz w:val="22"/>
          <w:szCs w:val="22"/>
        </w:rPr>
      </w:pPr>
      <w:r w:rsidRPr="00C66D2F">
        <w:rPr>
          <w:rFonts w:ascii="Bookman Old Style" w:hAnsi="Bookman Old Style"/>
          <w:i/>
          <w:sz w:val="22"/>
          <w:szCs w:val="22"/>
        </w:rPr>
        <w:t>La valutazione espressa si riferisce al percorso personale di apprendimento in quanto l’alunno si trova nella fase di apprendimento della lingua italiana dello</w:t>
      </w:r>
      <w:r w:rsidRPr="00C66D2F">
        <w:rPr>
          <w:rFonts w:ascii="Bookman Old Style" w:hAnsi="Bookman Old Style"/>
          <w:i/>
          <w:spacing w:val="-8"/>
          <w:sz w:val="22"/>
          <w:szCs w:val="22"/>
        </w:rPr>
        <w:t xml:space="preserve"> </w:t>
      </w:r>
      <w:r w:rsidRPr="00C66D2F">
        <w:rPr>
          <w:rFonts w:ascii="Bookman Old Style" w:hAnsi="Bookman Old Style"/>
          <w:i/>
          <w:sz w:val="22"/>
          <w:szCs w:val="22"/>
        </w:rPr>
        <w:t>studio</w:t>
      </w:r>
    </w:p>
    <w:p w:rsidR="00D0343E" w:rsidRPr="00C66D2F" w:rsidRDefault="00D0343E" w:rsidP="00D0343E">
      <w:pPr>
        <w:pStyle w:val="Corpodeltesto"/>
        <w:rPr>
          <w:rFonts w:ascii="Bookman Old Style" w:hAnsi="Bookman Old Style"/>
          <w:b/>
          <w:sz w:val="22"/>
          <w:szCs w:val="22"/>
        </w:rPr>
      </w:pPr>
    </w:p>
    <w:p w:rsidR="00D0343E" w:rsidRPr="00C66D2F" w:rsidRDefault="00D0343E" w:rsidP="00D0343E">
      <w:pPr>
        <w:pStyle w:val="Corpodeltesto"/>
        <w:spacing w:before="3"/>
        <w:rPr>
          <w:rFonts w:ascii="Bookman Old Style" w:hAnsi="Bookman Old Style"/>
          <w:b/>
          <w:sz w:val="22"/>
          <w:szCs w:val="22"/>
        </w:rPr>
      </w:pPr>
    </w:p>
    <w:p w:rsidR="00D0343E" w:rsidRPr="00C66D2F" w:rsidRDefault="00D0343E" w:rsidP="00D0343E">
      <w:pPr>
        <w:spacing w:before="67" w:line="249" w:lineRule="auto"/>
        <w:ind w:left="596" w:hanging="10"/>
        <w:rPr>
          <w:rFonts w:ascii="Bookman Old Style" w:hAnsi="Bookman Old Style"/>
          <w:b/>
          <w:sz w:val="22"/>
          <w:szCs w:val="22"/>
        </w:rPr>
      </w:pPr>
      <w:r w:rsidRPr="00C66D2F">
        <w:rPr>
          <w:rFonts w:ascii="Bookman Old Style" w:hAnsi="Bookman Old Style"/>
          <w:b/>
          <w:sz w:val="22"/>
          <w:szCs w:val="22"/>
        </w:rPr>
        <w:t>Il presente PDP ha carattere transitorio quadrimestrale o annuale e può essere rivisto in qualsiasi momento.</w:t>
      </w:r>
    </w:p>
    <w:p w:rsidR="00D0343E" w:rsidRPr="00C66D2F" w:rsidRDefault="00D0343E" w:rsidP="00D0343E">
      <w:pPr>
        <w:pStyle w:val="Corpodeltesto"/>
        <w:rPr>
          <w:rFonts w:ascii="Bookman Old Style" w:hAnsi="Bookman Old Style"/>
          <w:b/>
          <w:sz w:val="22"/>
          <w:szCs w:val="22"/>
        </w:rPr>
      </w:pPr>
    </w:p>
    <w:p w:rsidR="00D0343E" w:rsidRPr="00C66D2F" w:rsidRDefault="00D0343E" w:rsidP="00D0343E">
      <w:pPr>
        <w:pStyle w:val="Corpodeltesto"/>
        <w:spacing w:before="2"/>
        <w:rPr>
          <w:rFonts w:ascii="Bookman Old Style" w:hAnsi="Bookman Old Style"/>
          <w:b/>
          <w:sz w:val="22"/>
          <w:szCs w:val="22"/>
        </w:rPr>
      </w:pPr>
    </w:p>
    <w:p w:rsidR="00D0343E" w:rsidRPr="00C66D2F" w:rsidRDefault="00D0343E" w:rsidP="00D0343E">
      <w:pPr>
        <w:spacing w:line="249" w:lineRule="auto"/>
        <w:ind w:left="596" w:right="482" w:hanging="10"/>
        <w:rPr>
          <w:rFonts w:ascii="Bookman Old Style" w:hAnsi="Bookman Old Style"/>
          <w:b/>
          <w:sz w:val="22"/>
          <w:szCs w:val="22"/>
        </w:rPr>
      </w:pPr>
      <w:r w:rsidRPr="00C66D2F">
        <w:rPr>
          <w:rFonts w:ascii="Bookman Old Style" w:hAnsi="Bookman Old Style"/>
          <w:b/>
          <w:sz w:val="22"/>
          <w:szCs w:val="22"/>
        </w:rPr>
        <w:t>Reperibilità del documento: copia inserita nel registro dei verbali (per la secondaria) / nel registro di classe (per la primaria)</w:t>
      </w:r>
    </w:p>
    <w:p w:rsidR="00D0343E" w:rsidRPr="00C66D2F" w:rsidRDefault="00D0343E" w:rsidP="00D0343E">
      <w:pPr>
        <w:pStyle w:val="Corpodeltesto"/>
        <w:rPr>
          <w:rFonts w:ascii="Bookman Old Style" w:hAnsi="Bookman Old Style"/>
          <w:b/>
          <w:sz w:val="22"/>
          <w:szCs w:val="22"/>
        </w:rPr>
      </w:pPr>
    </w:p>
    <w:p w:rsidR="00D0343E" w:rsidRPr="00C66D2F" w:rsidRDefault="00D0343E" w:rsidP="00D0343E">
      <w:pPr>
        <w:pStyle w:val="Corpodeltesto"/>
        <w:spacing w:before="2"/>
        <w:rPr>
          <w:rFonts w:ascii="Bookman Old Style" w:hAnsi="Bookman Old Style"/>
          <w:b/>
          <w:sz w:val="22"/>
          <w:szCs w:val="22"/>
        </w:rPr>
      </w:pPr>
    </w:p>
    <w:p w:rsidR="00D0343E" w:rsidRPr="00C66D2F" w:rsidRDefault="00D0343E" w:rsidP="00D0343E">
      <w:pPr>
        <w:ind w:left="587"/>
        <w:rPr>
          <w:rFonts w:ascii="Bookman Old Style" w:hAnsi="Bookman Old Style"/>
          <w:b/>
          <w:sz w:val="22"/>
          <w:szCs w:val="22"/>
        </w:rPr>
      </w:pPr>
      <w:r w:rsidRPr="00C66D2F">
        <w:rPr>
          <w:rFonts w:ascii="Bookman Old Style" w:hAnsi="Bookman Old Style"/>
          <w:b/>
          <w:sz w:val="22"/>
          <w:szCs w:val="22"/>
        </w:rPr>
        <w:t>Aggiornamenti………………………………………………………………………………..</w:t>
      </w:r>
    </w:p>
    <w:p w:rsidR="00D0343E" w:rsidRPr="00C66D2F" w:rsidRDefault="00D0343E" w:rsidP="00D0343E">
      <w:pPr>
        <w:rPr>
          <w:rFonts w:ascii="Bookman Old Style" w:hAnsi="Bookman Old Style"/>
          <w:sz w:val="22"/>
          <w:szCs w:val="22"/>
        </w:rPr>
        <w:sectPr w:rsidR="00D0343E" w:rsidRPr="00C66D2F">
          <w:pgSz w:w="11900" w:h="16840"/>
          <w:pgMar w:top="740" w:right="700" w:bottom="280" w:left="620" w:header="720" w:footer="720" w:gutter="0"/>
          <w:cols w:space="720"/>
        </w:sectPr>
      </w:pPr>
    </w:p>
    <w:p w:rsidR="00D0343E" w:rsidRPr="00C66D2F" w:rsidRDefault="00D0343E" w:rsidP="00D0343E">
      <w:pPr>
        <w:pStyle w:val="Heading2"/>
        <w:spacing w:before="50"/>
        <w:ind w:left="448"/>
        <w:jc w:val="center"/>
        <w:rPr>
          <w:rFonts w:ascii="Bookman Old Style" w:hAnsi="Bookman Old Style"/>
          <w:sz w:val="22"/>
          <w:szCs w:val="22"/>
        </w:rPr>
      </w:pPr>
      <w:r w:rsidRPr="00C66D2F">
        <w:rPr>
          <w:rFonts w:ascii="Bookman Old Style" w:hAnsi="Bookman Old Style"/>
          <w:sz w:val="22"/>
          <w:szCs w:val="22"/>
        </w:rPr>
        <w:lastRenderedPageBreak/>
        <w:t>PIANO DIDATTICO PERSONALIZZATO per gli alunni Stranieri</w:t>
      </w:r>
    </w:p>
    <w:p w:rsidR="00D0343E" w:rsidRPr="00C66D2F" w:rsidRDefault="00D0343E" w:rsidP="00D0343E">
      <w:pPr>
        <w:pStyle w:val="Corpodeltesto"/>
        <w:spacing w:before="3"/>
        <w:rPr>
          <w:rFonts w:ascii="Bookman Old Style" w:hAnsi="Bookman Old Style"/>
          <w:b/>
          <w:sz w:val="22"/>
          <w:szCs w:val="22"/>
        </w:rPr>
      </w:pPr>
    </w:p>
    <w:p w:rsidR="00D0343E" w:rsidRPr="00C66D2F" w:rsidRDefault="00D0343E" w:rsidP="00767DD3">
      <w:pPr>
        <w:pStyle w:val="Heading3"/>
        <w:spacing w:before="0"/>
        <w:ind w:left="447"/>
        <w:rPr>
          <w:rFonts w:ascii="Bookman Old Style" w:hAnsi="Bookman Old Style"/>
          <w:sz w:val="22"/>
          <w:szCs w:val="22"/>
        </w:rPr>
      </w:pPr>
      <w:r w:rsidRPr="00C66D2F">
        <w:rPr>
          <w:rFonts w:ascii="Bookman Old Style" w:hAnsi="Bookman Old Style"/>
          <w:sz w:val="22"/>
          <w:szCs w:val="22"/>
          <w:u w:val="single" w:color="C0C0C0"/>
        </w:rPr>
        <w:t xml:space="preserve">PARTE B </w:t>
      </w:r>
    </w:p>
    <w:p w:rsidR="00D0343E" w:rsidRPr="00C66D2F" w:rsidRDefault="00D0343E" w:rsidP="00D0343E">
      <w:pPr>
        <w:pStyle w:val="Corpodeltesto"/>
        <w:rPr>
          <w:rFonts w:ascii="Bookman Old Style" w:hAnsi="Bookman Old Style"/>
          <w:sz w:val="22"/>
          <w:szCs w:val="22"/>
        </w:rPr>
      </w:pPr>
    </w:p>
    <w:p w:rsidR="00D0343E" w:rsidRPr="00C66D2F" w:rsidRDefault="00D0343E" w:rsidP="00D0343E">
      <w:pPr>
        <w:tabs>
          <w:tab w:val="left" w:pos="7055"/>
        </w:tabs>
        <w:spacing w:line="472" w:lineRule="auto"/>
        <w:ind w:left="587" w:right="653"/>
        <w:rPr>
          <w:rFonts w:ascii="Bookman Old Style" w:hAnsi="Bookman Old Style"/>
          <w:b/>
          <w:sz w:val="22"/>
          <w:szCs w:val="22"/>
        </w:rPr>
      </w:pPr>
      <w:r w:rsidRPr="00C66D2F">
        <w:rPr>
          <w:rFonts w:ascii="Bookman Old Style" w:hAnsi="Bookman Old Style"/>
          <w:b/>
          <w:sz w:val="22"/>
          <w:szCs w:val="22"/>
        </w:rPr>
        <w:t>IN ACCORDO CON QUANTO  EMERSO E DELINEATO  NELLA</w:t>
      </w:r>
      <w:r w:rsidRPr="00C66D2F">
        <w:rPr>
          <w:rFonts w:ascii="Bookman Old Style" w:hAnsi="Bookman Old Style"/>
          <w:b/>
          <w:spacing w:val="-14"/>
          <w:sz w:val="22"/>
          <w:szCs w:val="22"/>
        </w:rPr>
        <w:t xml:space="preserve"> </w:t>
      </w:r>
      <w:r w:rsidRPr="00C66D2F">
        <w:rPr>
          <w:rFonts w:ascii="Bookman Old Style" w:hAnsi="Bookman Old Style"/>
          <w:b/>
          <w:sz w:val="22"/>
          <w:szCs w:val="22"/>
        </w:rPr>
        <w:t>PARTE</w:t>
      </w:r>
      <w:r w:rsidRPr="00C66D2F">
        <w:rPr>
          <w:rFonts w:ascii="Bookman Old Style" w:hAnsi="Bookman Old Style"/>
          <w:b/>
          <w:spacing w:val="4"/>
          <w:sz w:val="22"/>
          <w:szCs w:val="22"/>
        </w:rPr>
        <w:t xml:space="preserve"> </w:t>
      </w:r>
      <w:r w:rsidRPr="00C66D2F">
        <w:rPr>
          <w:rFonts w:ascii="Bookman Old Style" w:hAnsi="Bookman Old Style"/>
          <w:b/>
          <w:sz w:val="22"/>
          <w:szCs w:val="22"/>
        </w:rPr>
        <w:t>A SI STABILISCE QUANTO</w:t>
      </w:r>
      <w:r w:rsidRPr="00C66D2F">
        <w:rPr>
          <w:rFonts w:ascii="Bookman Old Style" w:hAnsi="Bookman Old Style"/>
          <w:b/>
          <w:spacing w:val="-13"/>
          <w:sz w:val="22"/>
          <w:szCs w:val="22"/>
        </w:rPr>
        <w:t xml:space="preserve"> </w:t>
      </w:r>
      <w:r w:rsidRPr="00C66D2F">
        <w:rPr>
          <w:rFonts w:ascii="Bookman Old Style" w:hAnsi="Bookman Old Style"/>
          <w:b/>
          <w:sz w:val="22"/>
          <w:szCs w:val="22"/>
        </w:rPr>
        <w:t>SEGUE: OBIETTIVI DISCIPLINARI PREVISTI</w:t>
      </w:r>
      <w:r w:rsidRPr="00C66D2F">
        <w:rPr>
          <w:rFonts w:ascii="Bookman Old Style" w:hAnsi="Bookman Old Style"/>
          <w:b/>
          <w:spacing w:val="-1"/>
          <w:sz w:val="22"/>
          <w:szCs w:val="22"/>
        </w:rPr>
        <w:t xml:space="preserve"> </w:t>
      </w:r>
      <w:r w:rsidRPr="00C66D2F">
        <w:rPr>
          <w:rFonts w:ascii="Bookman Old Style" w:hAnsi="Bookman Old Style"/>
          <w:b/>
          <w:sz w:val="22"/>
          <w:szCs w:val="22"/>
        </w:rPr>
        <w:t>(MINIMI)</w:t>
      </w:r>
    </w:p>
    <w:p w:rsidR="00D0343E" w:rsidRPr="00C66D2F" w:rsidRDefault="00D0343E" w:rsidP="00D0343E">
      <w:pPr>
        <w:pStyle w:val="Corpodeltesto"/>
        <w:spacing w:before="2"/>
        <w:ind w:left="587"/>
        <w:rPr>
          <w:rFonts w:ascii="Bookman Old Style" w:hAnsi="Bookman Old Style"/>
          <w:sz w:val="22"/>
          <w:szCs w:val="22"/>
        </w:rPr>
      </w:pPr>
      <w:r w:rsidRPr="00C66D2F">
        <w:rPr>
          <w:rFonts w:ascii="Bookman Old Style" w:hAnsi="Bookman Old Style"/>
          <w:sz w:val="22"/>
          <w:szCs w:val="22"/>
        </w:rPr>
        <w:t>…………………………………………………………………………………………………</w:t>
      </w:r>
    </w:p>
    <w:p w:rsidR="00D0343E" w:rsidRPr="00C66D2F" w:rsidRDefault="00D0343E" w:rsidP="00D0343E">
      <w:pPr>
        <w:pStyle w:val="Corpodeltesto"/>
        <w:spacing w:before="9"/>
        <w:rPr>
          <w:rFonts w:ascii="Bookman Old Style" w:hAnsi="Bookman Old Style"/>
          <w:sz w:val="22"/>
          <w:szCs w:val="22"/>
        </w:rPr>
      </w:pPr>
    </w:p>
    <w:p w:rsidR="00D0343E" w:rsidRPr="00C66D2F" w:rsidRDefault="00D0343E" w:rsidP="00D0343E">
      <w:pPr>
        <w:pStyle w:val="Corpodeltesto"/>
        <w:ind w:left="587"/>
        <w:rPr>
          <w:rFonts w:ascii="Bookman Old Style" w:hAnsi="Bookman Old Style"/>
          <w:sz w:val="22"/>
          <w:szCs w:val="22"/>
        </w:rPr>
      </w:pPr>
      <w:r w:rsidRPr="00C66D2F">
        <w:rPr>
          <w:rFonts w:ascii="Bookman Old Style" w:hAnsi="Bookman Old Style"/>
          <w:sz w:val="22"/>
          <w:szCs w:val="22"/>
        </w:rPr>
        <w:t>…………………………………………………………………………………………………</w:t>
      </w:r>
    </w:p>
    <w:p w:rsidR="00D0343E" w:rsidRPr="00C66D2F" w:rsidRDefault="00D0343E" w:rsidP="00D0343E">
      <w:pPr>
        <w:pStyle w:val="Corpodeltesto"/>
        <w:spacing w:before="9"/>
        <w:rPr>
          <w:rFonts w:ascii="Bookman Old Style" w:hAnsi="Bookman Old Style"/>
          <w:sz w:val="22"/>
          <w:szCs w:val="22"/>
        </w:rPr>
      </w:pPr>
    </w:p>
    <w:p w:rsidR="00D0343E" w:rsidRPr="00C66D2F" w:rsidRDefault="00D0343E" w:rsidP="00D0343E">
      <w:pPr>
        <w:pStyle w:val="Corpodeltesto"/>
        <w:ind w:left="587"/>
        <w:rPr>
          <w:rFonts w:ascii="Bookman Old Style" w:hAnsi="Bookman Old Style"/>
          <w:sz w:val="22"/>
          <w:szCs w:val="22"/>
        </w:rPr>
      </w:pPr>
      <w:r w:rsidRPr="00C66D2F">
        <w:rPr>
          <w:rFonts w:ascii="Bookman Old Style" w:hAnsi="Bookman Old Style"/>
          <w:sz w:val="22"/>
          <w:szCs w:val="22"/>
        </w:rPr>
        <w:t>…………………………………………………………………………………………………</w:t>
      </w:r>
    </w:p>
    <w:p w:rsidR="00D0343E" w:rsidRPr="00C66D2F" w:rsidRDefault="00D0343E" w:rsidP="00D0343E">
      <w:pPr>
        <w:pStyle w:val="Corpodeltesto"/>
        <w:spacing w:before="4"/>
        <w:rPr>
          <w:rFonts w:ascii="Bookman Old Style" w:hAnsi="Bookman Old Style"/>
          <w:sz w:val="22"/>
          <w:szCs w:val="22"/>
        </w:rPr>
      </w:pPr>
    </w:p>
    <w:p w:rsidR="00D0343E" w:rsidRDefault="00D0343E" w:rsidP="00767DD3">
      <w:pPr>
        <w:pStyle w:val="Corpodeltesto"/>
        <w:ind w:left="596"/>
        <w:rPr>
          <w:rFonts w:ascii="Bookman Old Style" w:hAnsi="Bookman Old Style"/>
          <w:sz w:val="22"/>
          <w:szCs w:val="22"/>
        </w:rPr>
      </w:pPr>
      <w:r w:rsidRPr="00C66D2F">
        <w:rPr>
          <w:rFonts w:ascii="Bookman Old Style" w:hAnsi="Bookman Old Style"/>
          <w:sz w:val="22"/>
          <w:szCs w:val="22"/>
        </w:rPr>
        <w:t>…………………………………………………………………………………………………</w:t>
      </w:r>
    </w:p>
    <w:p w:rsidR="00767DD3" w:rsidRPr="00C66D2F" w:rsidRDefault="00767DD3" w:rsidP="00767DD3">
      <w:pPr>
        <w:pStyle w:val="Corpodeltesto"/>
        <w:ind w:left="596"/>
        <w:rPr>
          <w:rFonts w:ascii="Bookman Old Style" w:hAnsi="Bookman Old Style"/>
          <w:sz w:val="22"/>
          <w:szCs w:val="22"/>
        </w:rPr>
      </w:pPr>
    </w:p>
    <w:p w:rsidR="00D0343E" w:rsidRPr="00767DD3" w:rsidRDefault="00D0343E" w:rsidP="00767DD3">
      <w:pPr>
        <w:pStyle w:val="Heading4"/>
        <w:spacing w:before="1"/>
        <w:rPr>
          <w:rFonts w:ascii="Bookman Old Style" w:hAnsi="Bookman Old Style"/>
        </w:rPr>
      </w:pPr>
      <w:r w:rsidRPr="00C66D2F">
        <w:rPr>
          <w:rFonts w:ascii="Bookman Old Style" w:hAnsi="Bookman Old Style"/>
        </w:rPr>
        <w:t>CONTENUTI:</w:t>
      </w:r>
    </w:p>
    <w:p w:rsidR="00D0343E" w:rsidRPr="00C66D2F" w:rsidRDefault="00D0343E" w:rsidP="008750F1">
      <w:pPr>
        <w:pStyle w:val="Paragrafoelenco"/>
        <w:widowControl w:val="0"/>
        <w:numPr>
          <w:ilvl w:val="0"/>
          <w:numId w:val="42"/>
        </w:numPr>
        <w:tabs>
          <w:tab w:val="left" w:pos="837"/>
        </w:tabs>
        <w:suppressAutoHyphens w:val="0"/>
        <w:autoSpaceDE w:val="0"/>
        <w:autoSpaceDN w:val="0"/>
        <w:ind w:left="836" w:hanging="250"/>
        <w:contextualSpacing w:val="0"/>
        <w:jc w:val="both"/>
        <w:rPr>
          <w:rFonts w:ascii="Bookman Old Style" w:hAnsi="Bookman Old Style"/>
          <w:sz w:val="22"/>
          <w:szCs w:val="22"/>
        </w:rPr>
      </w:pPr>
      <w:r w:rsidRPr="00C66D2F">
        <w:rPr>
          <w:rFonts w:ascii="Bookman Old Style" w:hAnsi="Bookman Old Style"/>
          <w:b/>
          <w:sz w:val="22"/>
          <w:szCs w:val="22"/>
        </w:rPr>
        <w:t xml:space="preserve">Completamente differenziati </w:t>
      </w:r>
      <w:r w:rsidRPr="00C66D2F">
        <w:rPr>
          <w:rFonts w:ascii="Bookman Old Style" w:hAnsi="Bookman Old Style"/>
          <w:sz w:val="22"/>
          <w:szCs w:val="22"/>
        </w:rPr>
        <w:t>(situazione di partenza distante dal resto della</w:t>
      </w:r>
      <w:r w:rsidRPr="00C66D2F">
        <w:rPr>
          <w:rFonts w:ascii="Bookman Old Style" w:hAnsi="Bookman Old Style"/>
          <w:spacing w:val="-16"/>
          <w:sz w:val="22"/>
          <w:szCs w:val="22"/>
        </w:rPr>
        <w:t xml:space="preserve"> </w:t>
      </w:r>
      <w:r w:rsidRPr="00C66D2F">
        <w:rPr>
          <w:rFonts w:ascii="Bookman Old Style" w:hAnsi="Bookman Old Style"/>
          <w:sz w:val="22"/>
          <w:szCs w:val="22"/>
        </w:rPr>
        <w:t>classe)</w:t>
      </w:r>
    </w:p>
    <w:p w:rsidR="00D0343E" w:rsidRPr="00C66D2F" w:rsidRDefault="00D0343E" w:rsidP="008750F1">
      <w:pPr>
        <w:pStyle w:val="Paragrafoelenco"/>
        <w:widowControl w:val="0"/>
        <w:numPr>
          <w:ilvl w:val="0"/>
          <w:numId w:val="42"/>
        </w:numPr>
        <w:tabs>
          <w:tab w:val="left" w:pos="837"/>
        </w:tabs>
        <w:suppressAutoHyphens w:val="0"/>
        <w:autoSpaceDE w:val="0"/>
        <w:autoSpaceDN w:val="0"/>
        <w:spacing w:before="38" w:line="249" w:lineRule="auto"/>
        <w:ind w:left="587" w:right="241" w:firstLine="0"/>
        <w:contextualSpacing w:val="0"/>
        <w:jc w:val="both"/>
        <w:rPr>
          <w:rFonts w:ascii="Bookman Old Style" w:hAnsi="Bookman Old Style"/>
          <w:sz w:val="22"/>
          <w:szCs w:val="22"/>
        </w:rPr>
      </w:pPr>
      <w:r w:rsidRPr="00C66D2F">
        <w:rPr>
          <w:rFonts w:ascii="Bookman Old Style" w:hAnsi="Bookman Old Style"/>
          <w:b/>
          <w:sz w:val="22"/>
          <w:szCs w:val="22"/>
        </w:rPr>
        <w:t xml:space="preserve">Ridotti </w:t>
      </w:r>
      <w:r w:rsidRPr="00C66D2F">
        <w:rPr>
          <w:rFonts w:ascii="Bookman Old Style" w:hAnsi="Bookman Old Style"/>
          <w:sz w:val="22"/>
          <w:szCs w:val="22"/>
        </w:rPr>
        <w:t>: i contenuti della programmazione di classe vengono quantitativamente proposti in forma ridotta e qualitativamente adattati alla competenza linguistica in modo da proporre un percorso realisticamente</w:t>
      </w:r>
      <w:r w:rsidRPr="00C66D2F">
        <w:rPr>
          <w:rFonts w:ascii="Bookman Old Style" w:hAnsi="Bookman Old Style"/>
          <w:spacing w:val="-3"/>
          <w:sz w:val="22"/>
          <w:szCs w:val="22"/>
        </w:rPr>
        <w:t xml:space="preserve"> </w:t>
      </w:r>
      <w:r w:rsidRPr="00C66D2F">
        <w:rPr>
          <w:rFonts w:ascii="Bookman Old Style" w:hAnsi="Bookman Old Style"/>
          <w:sz w:val="22"/>
          <w:szCs w:val="22"/>
        </w:rPr>
        <w:t>sostenibile</w:t>
      </w:r>
    </w:p>
    <w:p w:rsidR="00D0343E" w:rsidRPr="00C66D2F" w:rsidRDefault="00D0343E" w:rsidP="008750F1">
      <w:pPr>
        <w:pStyle w:val="Paragrafoelenco"/>
        <w:widowControl w:val="0"/>
        <w:numPr>
          <w:ilvl w:val="0"/>
          <w:numId w:val="42"/>
        </w:numPr>
        <w:tabs>
          <w:tab w:val="left" w:pos="835"/>
        </w:tabs>
        <w:suppressAutoHyphens w:val="0"/>
        <w:autoSpaceDE w:val="0"/>
        <w:autoSpaceDN w:val="0"/>
        <w:spacing w:before="22" w:line="266" w:lineRule="auto"/>
        <w:ind w:left="587" w:right="437" w:firstLine="0"/>
        <w:contextualSpacing w:val="0"/>
        <w:jc w:val="both"/>
        <w:rPr>
          <w:rFonts w:ascii="Bookman Old Style" w:hAnsi="Bookman Old Style"/>
          <w:sz w:val="22"/>
          <w:szCs w:val="22"/>
        </w:rPr>
      </w:pPr>
      <w:r w:rsidRPr="00C66D2F">
        <w:rPr>
          <w:rFonts w:ascii="Bookman Old Style" w:hAnsi="Bookman Old Style"/>
          <w:b/>
          <w:sz w:val="22"/>
          <w:szCs w:val="22"/>
        </w:rPr>
        <w:t xml:space="preserve">Gli stessi programmati per la classe </w:t>
      </w:r>
      <w:r w:rsidRPr="00C66D2F">
        <w:rPr>
          <w:rFonts w:ascii="Bookman Old Style" w:hAnsi="Bookman Old Style"/>
          <w:sz w:val="22"/>
          <w:szCs w:val="22"/>
        </w:rPr>
        <w:t xml:space="preserve">ma vengono selezionati i contenuti individuando i </w:t>
      </w:r>
      <w:r w:rsidRPr="00C66D2F">
        <w:rPr>
          <w:rFonts w:ascii="Bookman Old Style" w:hAnsi="Bookman Old Style"/>
          <w:sz w:val="22"/>
          <w:szCs w:val="22"/>
          <w:u w:val="single"/>
        </w:rPr>
        <w:t>nuclei tematici fondamentali per permettere il raggiungimento degli obiettivi minimi disciplinari</w:t>
      </w:r>
      <w:r w:rsidRPr="00C66D2F">
        <w:rPr>
          <w:rFonts w:ascii="Bookman Old Style" w:hAnsi="Bookman Old Style"/>
          <w:spacing w:val="36"/>
          <w:sz w:val="22"/>
          <w:szCs w:val="22"/>
        </w:rPr>
        <w:t xml:space="preserve"> </w:t>
      </w:r>
      <w:r w:rsidRPr="00C66D2F">
        <w:rPr>
          <w:rFonts w:ascii="Bookman Old Style" w:hAnsi="Bookman Old Style"/>
          <w:sz w:val="22"/>
          <w:szCs w:val="22"/>
          <w:u w:val="single"/>
        </w:rPr>
        <w:t>indicati</w:t>
      </w:r>
    </w:p>
    <w:p w:rsidR="00D0343E" w:rsidRPr="00C66D2F" w:rsidRDefault="00D0343E" w:rsidP="008750F1">
      <w:pPr>
        <w:pStyle w:val="Corpodeltesto"/>
        <w:spacing w:before="5"/>
        <w:jc w:val="both"/>
        <w:rPr>
          <w:rFonts w:ascii="Bookman Old Style" w:hAnsi="Bookman Old Style"/>
          <w:sz w:val="22"/>
          <w:szCs w:val="22"/>
        </w:rPr>
      </w:pPr>
    </w:p>
    <w:p w:rsidR="00D0343E" w:rsidRPr="00C66D2F" w:rsidRDefault="00D0343E" w:rsidP="008750F1">
      <w:pPr>
        <w:spacing w:before="65" w:line="283" w:lineRule="auto"/>
        <w:ind w:left="587" w:right="482"/>
        <w:jc w:val="both"/>
        <w:rPr>
          <w:rFonts w:ascii="Bookman Old Style" w:hAnsi="Bookman Old Style"/>
          <w:sz w:val="22"/>
          <w:szCs w:val="22"/>
        </w:rPr>
      </w:pPr>
      <w:r w:rsidRPr="00C66D2F">
        <w:rPr>
          <w:rFonts w:ascii="Bookman Old Style" w:hAnsi="Bookman Old Style"/>
          <w:b/>
          <w:sz w:val="22"/>
          <w:szCs w:val="22"/>
        </w:rPr>
        <w:t xml:space="preserve">NUCLEI TEMATICI PROPOSTI . </w:t>
      </w:r>
      <w:r w:rsidRPr="00C66D2F">
        <w:rPr>
          <w:rFonts w:ascii="Bookman Old Style" w:hAnsi="Bookman Old Style"/>
          <w:sz w:val="22"/>
          <w:szCs w:val="22"/>
        </w:rPr>
        <w:t xml:space="preserve">I CONTENUTI DI CLASSE VENGONO QUANTITATIVAMENTE PROPOSTI IN FORMA RIDOTTA E QUALITATIVAMENTE ADATTATI ALLA COMPETENZA LINGUISTICA DELLO STUDENTE. SI TRATTA DEI </w:t>
      </w:r>
      <w:r w:rsidRPr="00C66D2F">
        <w:rPr>
          <w:rFonts w:ascii="Bookman Old Style" w:hAnsi="Bookman Old Style"/>
          <w:sz w:val="22"/>
          <w:szCs w:val="22"/>
          <w:u w:val="single"/>
        </w:rPr>
        <w:t>SEGUENTI</w:t>
      </w:r>
      <w:r w:rsidRPr="00C66D2F">
        <w:rPr>
          <w:rFonts w:ascii="Bookman Old Style" w:hAnsi="Bookman Old Style"/>
          <w:sz w:val="22"/>
          <w:szCs w:val="22"/>
        </w:rPr>
        <w:t xml:space="preserve"> “SAPERI FONDAMENTALI” CHE COSTITUIRANNO IL PUNTO DI ARRIVO DEL PROCESSO DI INSEGNAMENTO-APPRENDIMENTO</w:t>
      </w:r>
    </w:p>
    <w:p w:rsidR="00D0343E" w:rsidRPr="00C66D2F" w:rsidRDefault="00D0343E" w:rsidP="00D0343E">
      <w:pPr>
        <w:pStyle w:val="Corpodeltesto"/>
        <w:spacing w:before="9"/>
        <w:rPr>
          <w:rFonts w:ascii="Bookman Old Style" w:hAnsi="Bookman Old Style"/>
          <w:sz w:val="22"/>
          <w:szCs w:val="22"/>
        </w:rPr>
      </w:pPr>
    </w:p>
    <w:p w:rsidR="00D0343E" w:rsidRPr="00C66D2F" w:rsidRDefault="00D0343E" w:rsidP="00D0343E">
      <w:pPr>
        <w:pStyle w:val="Corpodeltesto"/>
        <w:ind w:left="587"/>
        <w:rPr>
          <w:rFonts w:ascii="Bookman Old Style" w:hAnsi="Bookman Old Style"/>
          <w:sz w:val="22"/>
          <w:szCs w:val="22"/>
        </w:rPr>
      </w:pPr>
      <w:r w:rsidRPr="00C66D2F">
        <w:rPr>
          <w:rFonts w:ascii="Bookman Old Style" w:hAnsi="Bookman Old Style"/>
          <w:sz w:val="22"/>
          <w:szCs w:val="22"/>
        </w:rPr>
        <w:t>…………………………………………………………………………………………………</w:t>
      </w:r>
    </w:p>
    <w:p w:rsidR="00D0343E" w:rsidRPr="00C66D2F" w:rsidRDefault="00D0343E" w:rsidP="00D0343E">
      <w:pPr>
        <w:pStyle w:val="Corpodeltesto"/>
        <w:spacing w:before="4"/>
        <w:rPr>
          <w:rFonts w:ascii="Bookman Old Style" w:hAnsi="Bookman Old Style"/>
          <w:sz w:val="22"/>
          <w:szCs w:val="22"/>
        </w:rPr>
      </w:pPr>
    </w:p>
    <w:p w:rsidR="00D0343E" w:rsidRPr="00C66D2F" w:rsidRDefault="00D0343E" w:rsidP="00D0343E">
      <w:pPr>
        <w:pStyle w:val="Corpodeltesto"/>
        <w:ind w:left="587"/>
        <w:rPr>
          <w:rFonts w:ascii="Bookman Old Style" w:hAnsi="Bookman Old Style"/>
          <w:sz w:val="22"/>
          <w:szCs w:val="22"/>
        </w:rPr>
      </w:pPr>
      <w:r w:rsidRPr="00C66D2F">
        <w:rPr>
          <w:rFonts w:ascii="Bookman Old Style" w:hAnsi="Bookman Old Style"/>
          <w:sz w:val="22"/>
          <w:szCs w:val="22"/>
        </w:rPr>
        <w:t>…………………………………………………………………………………………………</w:t>
      </w:r>
    </w:p>
    <w:p w:rsidR="00D0343E" w:rsidRPr="00C66D2F" w:rsidRDefault="00D0343E" w:rsidP="00D0343E">
      <w:pPr>
        <w:pStyle w:val="Corpodeltesto"/>
        <w:spacing w:before="9"/>
        <w:rPr>
          <w:rFonts w:ascii="Bookman Old Style" w:hAnsi="Bookman Old Style"/>
          <w:sz w:val="22"/>
          <w:szCs w:val="22"/>
        </w:rPr>
      </w:pPr>
    </w:p>
    <w:p w:rsidR="00D0343E" w:rsidRPr="00C66D2F" w:rsidRDefault="00D0343E" w:rsidP="00D0343E">
      <w:pPr>
        <w:pStyle w:val="Corpodeltesto"/>
        <w:ind w:left="587"/>
        <w:rPr>
          <w:rFonts w:ascii="Bookman Old Style" w:hAnsi="Bookman Old Style"/>
          <w:sz w:val="22"/>
          <w:szCs w:val="22"/>
        </w:rPr>
      </w:pPr>
      <w:r w:rsidRPr="00C66D2F">
        <w:rPr>
          <w:rFonts w:ascii="Bookman Old Style" w:hAnsi="Bookman Old Style"/>
          <w:sz w:val="22"/>
          <w:szCs w:val="22"/>
        </w:rPr>
        <w:t>…………………………………………………………………………………………………</w:t>
      </w:r>
    </w:p>
    <w:p w:rsidR="00D0343E" w:rsidRPr="00C66D2F" w:rsidRDefault="00D0343E" w:rsidP="00D0343E">
      <w:pPr>
        <w:pStyle w:val="Corpodeltesto"/>
        <w:spacing w:before="9"/>
        <w:rPr>
          <w:rFonts w:ascii="Bookman Old Style" w:hAnsi="Bookman Old Style"/>
          <w:sz w:val="22"/>
          <w:szCs w:val="22"/>
        </w:rPr>
      </w:pPr>
    </w:p>
    <w:p w:rsidR="00D0343E" w:rsidRPr="00C66D2F" w:rsidRDefault="00D0343E" w:rsidP="00D0343E">
      <w:pPr>
        <w:pStyle w:val="Corpodeltesto"/>
        <w:ind w:left="587"/>
        <w:rPr>
          <w:rFonts w:ascii="Bookman Old Style" w:hAnsi="Bookman Old Style"/>
          <w:sz w:val="22"/>
          <w:szCs w:val="22"/>
        </w:rPr>
      </w:pPr>
      <w:r w:rsidRPr="00C66D2F">
        <w:rPr>
          <w:rFonts w:ascii="Bookman Old Style" w:hAnsi="Bookman Old Style"/>
          <w:sz w:val="22"/>
          <w:szCs w:val="22"/>
        </w:rPr>
        <w:t>…………………………………………………………………………………………………</w:t>
      </w:r>
    </w:p>
    <w:p w:rsidR="00D0343E" w:rsidRPr="00C66D2F" w:rsidRDefault="00D0343E" w:rsidP="00D0343E">
      <w:pPr>
        <w:pStyle w:val="Corpodeltesto"/>
        <w:spacing w:before="4"/>
        <w:rPr>
          <w:rFonts w:ascii="Bookman Old Style" w:hAnsi="Bookman Old Style"/>
          <w:sz w:val="22"/>
          <w:szCs w:val="22"/>
        </w:rPr>
      </w:pPr>
    </w:p>
    <w:p w:rsidR="00D0343E" w:rsidRPr="00C66D2F" w:rsidRDefault="00D0343E" w:rsidP="00D0343E">
      <w:pPr>
        <w:pStyle w:val="Heading4"/>
        <w:ind w:left="596"/>
        <w:rPr>
          <w:rFonts w:ascii="Bookman Old Style" w:hAnsi="Bookman Old Style"/>
        </w:rPr>
      </w:pPr>
      <w:r w:rsidRPr="00C66D2F">
        <w:rPr>
          <w:rFonts w:ascii="Bookman Old Style" w:hAnsi="Bookman Old Style"/>
        </w:rPr>
        <w:t>NOTE……………………………………………………………………………………………….</w:t>
      </w:r>
    </w:p>
    <w:p w:rsidR="00D0343E" w:rsidRPr="00C66D2F" w:rsidRDefault="00D0343E" w:rsidP="00D0343E">
      <w:pPr>
        <w:pStyle w:val="Corpodeltesto"/>
        <w:spacing w:before="9"/>
        <w:rPr>
          <w:rFonts w:ascii="Bookman Old Style" w:hAnsi="Bookman Old Style"/>
          <w:b/>
          <w:sz w:val="22"/>
          <w:szCs w:val="22"/>
        </w:rPr>
      </w:pPr>
    </w:p>
    <w:p w:rsidR="00D0343E" w:rsidRPr="00C66D2F" w:rsidRDefault="00D0343E" w:rsidP="00D0343E">
      <w:pPr>
        <w:pStyle w:val="Corpodeltesto"/>
        <w:tabs>
          <w:tab w:val="left" w:pos="1482"/>
        </w:tabs>
        <w:spacing w:before="1" w:line="465" w:lineRule="auto"/>
        <w:ind w:left="587" w:right="1410"/>
        <w:rPr>
          <w:rFonts w:ascii="Bookman Old Style" w:hAnsi="Bookman Old Style"/>
          <w:sz w:val="22"/>
          <w:szCs w:val="22"/>
        </w:rPr>
      </w:pPr>
      <w:r w:rsidRPr="00C66D2F">
        <w:rPr>
          <w:rFonts w:ascii="Bookman Old Style" w:hAnsi="Bookman Old Style"/>
          <w:spacing w:val="-1"/>
          <w:sz w:val="22"/>
          <w:szCs w:val="22"/>
        </w:rPr>
        <w:t>…………………………………………………………………………………</w:t>
      </w:r>
    </w:p>
    <w:p w:rsidR="00D0343E" w:rsidRPr="00767DD3" w:rsidRDefault="00D0343E" w:rsidP="00767DD3">
      <w:pPr>
        <w:pStyle w:val="Heading5"/>
        <w:spacing w:before="222"/>
        <w:ind w:left="711"/>
        <w:rPr>
          <w:rFonts w:ascii="Bookman Old Style" w:hAnsi="Bookman Old Style"/>
        </w:rPr>
      </w:pPr>
      <w:r w:rsidRPr="00C66D2F">
        <w:rPr>
          <w:rFonts w:ascii="Bookman Old Style" w:hAnsi="Bookman Old Style"/>
        </w:rPr>
        <w:t>Da allegare alla PARTE A del PDP e nella programmazione disciplinare</w:t>
      </w:r>
    </w:p>
    <w:p w:rsidR="00D0343E" w:rsidRPr="00C66D2F" w:rsidRDefault="00D0343E" w:rsidP="00D0343E">
      <w:pPr>
        <w:jc w:val="center"/>
        <w:rPr>
          <w:rFonts w:ascii="Bookman Old Style" w:hAnsi="Bookman Old Style" w:cs="Arial"/>
          <w:b/>
          <w:sz w:val="22"/>
          <w:szCs w:val="22"/>
        </w:rPr>
      </w:pPr>
    </w:p>
    <w:p w:rsidR="00D0343E" w:rsidRPr="00C66D2F" w:rsidRDefault="00D0343E" w:rsidP="00D0343E">
      <w:pPr>
        <w:autoSpaceDE w:val="0"/>
        <w:autoSpaceDN w:val="0"/>
        <w:adjustRightInd w:val="0"/>
        <w:rPr>
          <w:rFonts w:ascii="Bookman Old Style" w:hAnsi="Bookman Old Style" w:cs="Arial"/>
          <w:b/>
          <w:sz w:val="22"/>
          <w:szCs w:val="22"/>
        </w:rPr>
      </w:pPr>
    </w:p>
    <w:p w:rsidR="00AF4FCA" w:rsidRDefault="00AF4FCA" w:rsidP="00D0343E">
      <w:pPr>
        <w:pStyle w:val="Corpodeltesto"/>
        <w:rPr>
          <w:rFonts w:ascii="Bookman Old Style" w:hAnsi="Bookman Old Style"/>
          <w:sz w:val="22"/>
          <w:szCs w:val="22"/>
        </w:rPr>
      </w:pPr>
    </w:p>
    <w:p w:rsidR="008750F1" w:rsidRDefault="008750F1" w:rsidP="008750F1">
      <w:pPr>
        <w:pBdr>
          <w:bottom w:val="single" w:sz="8" w:space="2" w:color="000000"/>
        </w:pBdr>
        <w:spacing w:after="200"/>
        <w:rPr>
          <w:rFonts w:ascii="Arial" w:eastAsia="Calibri" w:hAnsi="Arial" w:cs="Arial"/>
          <w:sz w:val="26"/>
          <w:szCs w:val="26"/>
        </w:rPr>
      </w:pPr>
      <w:r>
        <w:rPr>
          <w:rFonts w:ascii="Arial" w:eastAsia="Calibri" w:hAnsi="Arial" w:cs="Arial"/>
          <w:sz w:val="26"/>
          <w:szCs w:val="26"/>
        </w:rPr>
        <w:lastRenderedPageBreak/>
        <w:t>Le parti coinvolte si impegnano a rispettare quanto condiviso e concordato, nel presente PDP, per il successo formativo dell'alunno.</w:t>
      </w:r>
    </w:p>
    <w:p w:rsidR="008750F1" w:rsidRDefault="008750F1" w:rsidP="008750F1">
      <w:pPr>
        <w:pBdr>
          <w:bottom w:val="single" w:sz="8" w:space="2" w:color="000000"/>
        </w:pBdr>
        <w:spacing w:after="200"/>
        <w:rPr>
          <w:rFonts w:ascii="Arial" w:eastAsia="Calibri" w:hAnsi="Arial" w:cs="Arial"/>
          <w:i/>
        </w:rPr>
      </w:pPr>
    </w:p>
    <w:p w:rsidR="008750F1" w:rsidRDefault="008750F1" w:rsidP="008750F1">
      <w:pPr>
        <w:spacing w:after="200" w:line="276" w:lineRule="auto"/>
        <w:jc w:val="both"/>
        <w:rPr>
          <w:rFonts w:ascii="Arial" w:eastAsia="Calibri" w:hAnsi="Arial" w:cs="Arial"/>
          <w:b/>
        </w:rPr>
      </w:pPr>
      <w:r>
        <w:rPr>
          <w:rFonts w:ascii="Arial" w:eastAsia="Calibri" w:hAnsi="Arial" w:cs="Arial"/>
          <w:b/>
        </w:rPr>
        <w:t>FIRMA DEI DOCENTI</w:t>
      </w:r>
    </w:p>
    <w:tbl>
      <w:tblPr>
        <w:tblW w:w="0" w:type="auto"/>
        <w:tblInd w:w="-20" w:type="dxa"/>
        <w:tblLayout w:type="fixed"/>
        <w:tblLook w:val="0000"/>
      </w:tblPr>
      <w:tblGrid>
        <w:gridCol w:w="3259"/>
        <w:gridCol w:w="3259"/>
        <w:gridCol w:w="3300"/>
      </w:tblGrid>
      <w:tr w:rsidR="008750F1" w:rsidTr="00500C27">
        <w:tc>
          <w:tcPr>
            <w:tcW w:w="3259" w:type="dxa"/>
            <w:tcBorders>
              <w:top w:val="single" w:sz="4" w:space="0" w:color="000000"/>
              <w:left w:val="single" w:sz="4" w:space="0" w:color="000000"/>
              <w:bottom w:val="single" w:sz="4" w:space="0" w:color="000000"/>
            </w:tcBorders>
            <w:shd w:val="clear" w:color="auto" w:fill="auto"/>
          </w:tcPr>
          <w:p w:rsidR="008750F1" w:rsidRDefault="008750F1" w:rsidP="00500C27">
            <w:pPr>
              <w:snapToGrid w:val="0"/>
              <w:spacing w:after="200" w:line="276" w:lineRule="auto"/>
              <w:jc w:val="both"/>
              <w:rPr>
                <w:rFonts w:ascii="Arial" w:hAnsi="Arial" w:cs="Arial"/>
                <w:sz w:val="26"/>
                <w:szCs w:val="26"/>
              </w:rPr>
            </w:pPr>
            <w:r>
              <w:rPr>
                <w:rFonts w:ascii="Arial" w:hAnsi="Arial" w:cs="Arial"/>
                <w:sz w:val="26"/>
                <w:szCs w:val="26"/>
              </w:rPr>
              <w:t>COGNOME E NOME</w:t>
            </w:r>
          </w:p>
        </w:tc>
        <w:tc>
          <w:tcPr>
            <w:tcW w:w="3259" w:type="dxa"/>
            <w:tcBorders>
              <w:top w:val="single" w:sz="4" w:space="0" w:color="000000"/>
              <w:left w:val="single" w:sz="4" w:space="0" w:color="000000"/>
              <w:bottom w:val="single" w:sz="4" w:space="0" w:color="000000"/>
            </w:tcBorders>
            <w:shd w:val="clear" w:color="auto" w:fill="auto"/>
          </w:tcPr>
          <w:p w:rsidR="008750F1" w:rsidRDefault="008750F1" w:rsidP="00500C27">
            <w:pPr>
              <w:snapToGrid w:val="0"/>
              <w:spacing w:after="200" w:line="276" w:lineRule="auto"/>
              <w:jc w:val="both"/>
              <w:rPr>
                <w:rFonts w:ascii="Arial" w:hAnsi="Arial" w:cs="Arial"/>
                <w:sz w:val="26"/>
                <w:szCs w:val="26"/>
              </w:rPr>
            </w:pPr>
            <w:r>
              <w:rPr>
                <w:rFonts w:ascii="Arial" w:hAnsi="Arial" w:cs="Arial"/>
                <w:sz w:val="26"/>
                <w:szCs w:val="26"/>
              </w:rPr>
              <w:t>DISCIPLINA</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750F1" w:rsidRDefault="008750F1" w:rsidP="00500C27">
            <w:pPr>
              <w:snapToGrid w:val="0"/>
              <w:spacing w:after="200" w:line="276" w:lineRule="auto"/>
              <w:jc w:val="both"/>
              <w:rPr>
                <w:rFonts w:ascii="Arial" w:hAnsi="Arial" w:cs="Arial"/>
                <w:sz w:val="26"/>
                <w:szCs w:val="26"/>
              </w:rPr>
            </w:pPr>
            <w:r>
              <w:rPr>
                <w:rFonts w:ascii="Arial" w:hAnsi="Arial" w:cs="Arial"/>
                <w:sz w:val="26"/>
                <w:szCs w:val="26"/>
              </w:rPr>
              <w:t>FIRMA</w:t>
            </w:r>
          </w:p>
        </w:tc>
      </w:tr>
      <w:tr w:rsidR="008750F1" w:rsidTr="00500C27">
        <w:tc>
          <w:tcPr>
            <w:tcW w:w="3259" w:type="dxa"/>
            <w:tcBorders>
              <w:top w:val="single" w:sz="4" w:space="0" w:color="000000"/>
              <w:left w:val="single" w:sz="4" w:space="0" w:color="000000"/>
              <w:bottom w:val="single" w:sz="4" w:space="0" w:color="000000"/>
            </w:tcBorders>
            <w:shd w:val="clear" w:color="auto" w:fill="auto"/>
          </w:tcPr>
          <w:p w:rsidR="008750F1" w:rsidRDefault="008750F1" w:rsidP="00500C27">
            <w:pPr>
              <w:snapToGrid w:val="0"/>
              <w:spacing w:after="200" w:line="276" w:lineRule="auto"/>
              <w:rPr>
                <w:rFonts w:ascii="Comic Sans MS" w:hAnsi="Comic Sans MS" w:cs="Calibri"/>
                <w:sz w:val="26"/>
                <w:szCs w:val="26"/>
              </w:rPr>
            </w:pPr>
          </w:p>
        </w:tc>
        <w:tc>
          <w:tcPr>
            <w:tcW w:w="3259" w:type="dxa"/>
            <w:tcBorders>
              <w:top w:val="single" w:sz="4" w:space="0" w:color="000000"/>
              <w:left w:val="single" w:sz="4" w:space="0" w:color="000000"/>
              <w:bottom w:val="single" w:sz="4" w:space="0" w:color="000000"/>
            </w:tcBorders>
            <w:shd w:val="clear" w:color="auto" w:fill="auto"/>
          </w:tcPr>
          <w:p w:rsidR="008750F1" w:rsidRDefault="008750F1" w:rsidP="00500C27">
            <w:pPr>
              <w:snapToGrid w:val="0"/>
              <w:spacing w:after="200" w:line="276" w:lineRule="auto"/>
              <w:rPr>
                <w:rFonts w:ascii="Comic Sans MS" w:hAnsi="Comic Sans MS" w:cs="Calibri"/>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750F1" w:rsidRDefault="008750F1" w:rsidP="00500C27">
            <w:pPr>
              <w:snapToGrid w:val="0"/>
              <w:spacing w:after="200" w:line="276" w:lineRule="auto"/>
              <w:rPr>
                <w:rFonts w:ascii="Comic Sans MS" w:hAnsi="Comic Sans MS" w:cs="Calibri"/>
                <w:sz w:val="22"/>
                <w:szCs w:val="22"/>
              </w:rPr>
            </w:pPr>
          </w:p>
        </w:tc>
      </w:tr>
      <w:tr w:rsidR="008750F1" w:rsidTr="00500C27">
        <w:tc>
          <w:tcPr>
            <w:tcW w:w="3259" w:type="dxa"/>
            <w:tcBorders>
              <w:top w:val="single" w:sz="4" w:space="0" w:color="000000"/>
              <w:left w:val="single" w:sz="4" w:space="0" w:color="000000"/>
              <w:bottom w:val="single" w:sz="4" w:space="0" w:color="000000"/>
            </w:tcBorders>
            <w:shd w:val="clear" w:color="auto" w:fill="auto"/>
          </w:tcPr>
          <w:p w:rsidR="008750F1" w:rsidRDefault="008750F1" w:rsidP="00500C27">
            <w:pPr>
              <w:snapToGrid w:val="0"/>
              <w:spacing w:after="200" w:line="276" w:lineRule="auto"/>
              <w:rPr>
                <w:rFonts w:ascii="Comic Sans MS" w:hAnsi="Comic Sans MS" w:cs="Calibri"/>
                <w:sz w:val="22"/>
                <w:szCs w:val="22"/>
              </w:rPr>
            </w:pPr>
          </w:p>
        </w:tc>
        <w:tc>
          <w:tcPr>
            <w:tcW w:w="3259" w:type="dxa"/>
            <w:tcBorders>
              <w:top w:val="single" w:sz="4" w:space="0" w:color="000000"/>
              <w:left w:val="single" w:sz="4" w:space="0" w:color="000000"/>
              <w:bottom w:val="single" w:sz="4" w:space="0" w:color="000000"/>
            </w:tcBorders>
            <w:shd w:val="clear" w:color="auto" w:fill="auto"/>
          </w:tcPr>
          <w:p w:rsidR="008750F1" w:rsidRDefault="008750F1" w:rsidP="00500C27">
            <w:pPr>
              <w:snapToGrid w:val="0"/>
              <w:spacing w:after="200" w:line="276" w:lineRule="auto"/>
              <w:rPr>
                <w:rFonts w:ascii="Comic Sans MS" w:hAnsi="Comic Sans MS" w:cs="Calibri"/>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750F1" w:rsidRDefault="008750F1" w:rsidP="00500C27">
            <w:pPr>
              <w:snapToGrid w:val="0"/>
              <w:spacing w:after="200" w:line="276" w:lineRule="auto"/>
              <w:rPr>
                <w:rFonts w:ascii="Comic Sans MS" w:hAnsi="Comic Sans MS" w:cs="Calibri"/>
                <w:sz w:val="22"/>
                <w:szCs w:val="22"/>
              </w:rPr>
            </w:pPr>
          </w:p>
        </w:tc>
      </w:tr>
      <w:tr w:rsidR="008750F1" w:rsidTr="00500C27">
        <w:tc>
          <w:tcPr>
            <w:tcW w:w="3259" w:type="dxa"/>
            <w:tcBorders>
              <w:top w:val="single" w:sz="4" w:space="0" w:color="000000"/>
              <w:left w:val="single" w:sz="4" w:space="0" w:color="000000"/>
              <w:bottom w:val="single" w:sz="4" w:space="0" w:color="000000"/>
            </w:tcBorders>
            <w:shd w:val="clear" w:color="auto" w:fill="auto"/>
          </w:tcPr>
          <w:p w:rsidR="008750F1" w:rsidRDefault="008750F1" w:rsidP="00500C27">
            <w:pPr>
              <w:snapToGrid w:val="0"/>
              <w:spacing w:after="200" w:line="276" w:lineRule="auto"/>
              <w:rPr>
                <w:rFonts w:ascii="Comic Sans MS" w:hAnsi="Comic Sans MS" w:cs="Calibri"/>
                <w:sz w:val="22"/>
                <w:szCs w:val="22"/>
              </w:rPr>
            </w:pPr>
          </w:p>
        </w:tc>
        <w:tc>
          <w:tcPr>
            <w:tcW w:w="3259" w:type="dxa"/>
            <w:tcBorders>
              <w:top w:val="single" w:sz="4" w:space="0" w:color="000000"/>
              <w:left w:val="single" w:sz="4" w:space="0" w:color="000000"/>
              <w:bottom w:val="single" w:sz="4" w:space="0" w:color="000000"/>
            </w:tcBorders>
            <w:shd w:val="clear" w:color="auto" w:fill="auto"/>
          </w:tcPr>
          <w:p w:rsidR="008750F1" w:rsidRDefault="008750F1" w:rsidP="00500C27">
            <w:pPr>
              <w:snapToGrid w:val="0"/>
              <w:spacing w:after="200" w:line="276" w:lineRule="auto"/>
              <w:rPr>
                <w:rFonts w:ascii="Comic Sans MS" w:hAnsi="Comic Sans MS" w:cs="Calibri"/>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750F1" w:rsidRDefault="008750F1" w:rsidP="00500C27">
            <w:pPr>
              <w:snapToGrid w:val="0"/>
              <w:spacing w:after="200" w:line="276" w:lineRule="auto"/>
              <w:rPr>
                <w:rFonts w:ascii="Comic Sans MS" w:hAnsi="Comic Sans MS" w:cs="Calibri"/>
                <w:sz w:val="22"/>
                <w:szCs w:val="22"/>
              </w:rPr>
            </w:pPr>
          </w:p>
        </w:tc>
      </w:tr>
      <w:tr w:rsidR="008750F1" w:rsidTr="00500C27">
        <w:tc>
          <w:tcPr>
            <w:tcW w:w="3259" w:type="dxa"/>
            <w:tcBorders>
              <w:top w:val="single" w:sz="4" w:space="0" w:color="000000"/>
              <w:left w:val="single" w:sz="4" w:space="0" w:color="000000"/>
              <w:bottom w:val="single" w:sz="4" w:space="0" w:color="000000"/>
            </w:tcBorders>
            <w:shd w:val="clear" w:color="auto" w:fill="auto"/>
          </w:tcPr>
          <w:p w:rsidR="008750F1" w:rsidRDefault="008750F1" w:rsidP="00500C27">
            <w:pPr>
              <w:snapToGrid w:val="0"/>
              <w:spacing w:after="200" w:line="276" w:lineRule="auto"/>
              <w:rPr>
                <w:rFonts w:ascii="Comic Sans MS" w:hAnsi="Comic Sans MS" w:cs="Calibri"/>
                <w:sz w:val="22"/>
                <w:szCs w:val="22"/>
              </w:rPr>
            </w:pPr>
          </w:p>
        </w:tc>
        <w:tc>
          <w:tcPr>
            <w:tcW w:w="3259" w:type="dxa"/>
            <w:tcBorders>
              <w:top w:val="single" w:sz="4" w:space="0" w:color="000000"/>
              <w:left w:val="single" w:sz="4" w:space="0" w:color="000000"/>
              <w:bottom w:val="single" w:sz="4" w:space="0" w:color="000000"/>
            </w:tcBorders>
            <w:shd w:val="clear" w:color="auto" w:fill="auto"/>
          </w:tcPr>
          <w:p w:rsidR="008750F1" w:rsidRDefault="008750F1" w:rsidP="00500C27">
            <w:pPr>
              <w:snapToGrid w:val="0"/>
              <w:spacing w:after="200" w:line="276" w:lineRule="auto"/>
              <w:rPr>
                <w:rFonts w:ascii="Comic Sans MS" w:hAnsi="Comic Sans MS" w:cs="Calibri"/>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750F1" w:rsidRDefault="008750F1" w:rsidP="00500C27">
            <w:pPr>
              <w:snapToGrid w:val="0"/>
              <w:spacing w:after="200" w:line="276" w:lineRule="auto"/>
              <w:rPr>
                <w:rFonts w:ascii="Comic Sans MS" w:hAnsi="Comic Sans MS" w:cs="Calibri"/>
                <w:sz w:val="22"/>
                <w:szCs w:val="22"/>
              </w:rPr>
            </w:pPr>
          </w:p>
        </w:tc>
      </w:tr>
      <w:tr w:rsidR="008750F1" w:rsidTr="00500C27">
        <w:tc>
          <w:tcPr>
            <w:tcW w:w="3259" w:type="dxa"/>
            <w:tcBorders>
              <w:top w:val="single" w:sz="4" w:space="0" w:color="000000"/>
              <w:left w:val="single" w:sz="4" w:space="0" w:color="000000"/>
              <w:bottom w:val="single" w:sz="4" w:space="0" w:color="000000"/>
            </w:tcBorders>
            <w:shd w:val="clear" w:color="auto" w:fill="auto"/>
          </w:tcPr>
          <w:p w:rsidR="008750F1" w:rsidRDefault="008750F1" w:rsidP="00500C27">
            <w:pPr>
              <w:snapToGrid w:val="0"/>
              <w:spacing w:after="200" w:line="276" w:lineRule="auto"/>
              <w:rPr>
                <w:rFonts w:ascii="Comic Sans MS" w:hAnsi="Comic Sans MS" w:cs="Calibri"/>
                <w:sz w:val="22"/>
                <w:szCs w:val="22"/>
              </w:rPr>
            </w:pPr>
          </w:p>
        </w:tc>
        <w:tc>
          <w:tcPr>
            <w:tcW w:w="3259" w:type="dxa"/>
            <w:tcBorders>
              <w:top w:val="single" w:sz="4" w:space="0" w:color="000000"/>
              <w:left w:val="single" w:sz="4" w:space="0" w:color="000000"/>
              <w:bottom w:val="single" w:sz="4" w:space="0" w:color="000000"/>
            </w:tcBorders>
            <w:shd w:val="clear" w:color="auto" w:fill="auto"/>
          </w:tcPr>
          <w:p w:rsidR="008750F1" w:rsidRDefault="008750F1" w:rsidP="00500C27">
            <w:pPr>
              <w:snapToGrid w:val="0"/>
              <w:spacing w:after="200" w:line="276" w:lineRule="auto"/>
              <w:rPr>
                <w:rFonts w:ascii="Comic Sans MS" w:hAnsi="Comic Sans MS" w:cs="Calibri"/>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750F1" w:rsidRDefault="008750F1" w:rsidP="00500C27">
            <w:pPr>
              <w:snapToGrid w:val="0"/>
              <w:spacing w:after="200" w:line="276" w:lineRule="auto"/>
              <w:rPr>
                <w:rFonts w:ascii="Comic Sans MS" w:hAnsi="Comic Sans MS" w:cs="Calibri"/>
                <w:sz w:val="22"/>
                <w:szCs w:val="22"/>
              </w:rPr>
            </w:pPr>
          </w:p>
        </w:tc>
      </w:tr>
      <w:tr w:rsidR="008750F1" w:rsidTr="00500C27">
        <w:tc>
          <w:tcPr>
            <w:tcW w:w="3259" w:type="dxa"/>
            <w:tcBorders>
              <w:top w:val="single" w:sz="4" w:space="0" w:color="000000"/>
              <w:left w:val="single" w:sz="4" w:space="0" w:color="000000"/>
              <w:bottom w:val="single" w:sz="4" w:space="0" w:color="000000"/>
            </w:tcBorders>
            <w:shd w:val="clear" w:color="auto" w:fill="auto"/>
          </w:tcPr>
          <w:p w:rsidR="008750F1" w:rsidRDefault="008750F1" w:rsidP="00500C27">
            <w:pPr>
              <w:snapToGrid w:val="0"/>
              <w:spacing w:after="200" w:line="276" w:lineRule="auto"/>
              <w:rPr>
                <w:rFonts w:ascii="Comic Sans MS" w:hAnsi="Comic Sans MS" w:cs="Calibri"/>
                <w:sz w:val="22"/>
                <w:szCs w:val="22"/>
              </w:rPr>
            </w:pPr>
          </w:p>
        </w:tc>
        <w:tc>
          <w:tcPr>
            <w:tcW w:w="3259" w:type="dxa"/>
            <w:tcBorders>
              <w:top w:val="single" w:sz="4" w:space="0" w:color="000000"/>
              <w:left w:val="single" w:sz="4" w:space="0" w:color="000000"/>
              <w:bottom w:val="single" w:sz="4" w:space="0" w:color="000000"/>
            </w:tcBorders>
            <w:shd w:val="clear" w:color="auto" w:fill="auto"/>
          </w:tcPr>
          <w:p w:rsidR="008750F1" w:rsidRDefault="008750F1" w:rsidP="00500C27">
            <w:pPr>
              <w:snapToGrid w:val="0"/>
              <w:spacing w:after="200" w:line="276" w:lineRule="auto"/>
              <w:rPr>
                <w:rFonts w:ascii="Comic Sans MS" w:hAnsi="Comic Sans MS" w:cs="Calibri"/>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750F1" w:rsidRDefault="008750F1" w:rsidP="00500C27">
            <w:pPr>
              <w:snapToGrid w:val="0"/>
              <w:spacing w:after="200" w:line="276" w:lineRule="auto"/>
              <w:rPr>
                <w:rFonts w:ascii="Comic Sans MS" w:hAnsi="Comic Sans MS" w:cs="Calibri"/>
                <w:sz w:val="22"/>
                <w:szCs w:val="22"/>
              </w:rPr>
            </w:pPr>
          </w:p>
        </w:tc>
      </w:tr>
      <w:tr w:rsidR="008750F1" w:rsidTr="00500C27">
        <w:tc>
          <w:tcPr>
            <w:tcW w:w="3259" w:type="dxa"/>
            <w:tcBorders>
              <w:top w:val="single" w:sz="4" w:space="0" w:color="000000"/>
              <w:left w:val="single" w:sz="4" w:space="0" w:color="000000"/>
              <w:bottom w:val="single" w:sz="4" w:space="0" w:color="000000"/>
            </w:tcBorders>
            <w:shd w:val="clear" w:color="auto" w:fill="auto"/>
          </w:tcPr>
          <w:p w:rsidR="008750F1" w:rsidRDefault="008750F1" w:rsidP="00500C27">
            <w:pPr>
              <w:snapToGrid w:val="0"/>
              <w:spacing w:after="200" w:line="276" w:lineRule="auto"/>
              <w:rPr>
                <w:rFonts w:ascii="Comic Sans MS" w:hAnsi="Comic Sans MS" w:cs="Calibri"/>
                <w:sz w:val="22"/>
                <w:szCs w:val="22"/>
              </w:rPr>
            </w:pPr>
          </w:p>
        </w:tc>
        <w:tc>
          <w:tcPr>
            <w:tcW w:w="3259" w:type="dxa"/>
            <w:tcBorders>
              <w:top w:val="single" w:sz="4" w:space="0" w:color="000000"/>
              <w:left w:val="single" w:sz="4" w:space="0" w:color="000000"/>
              <w:bottom w:val="single" w:sz="4" w:space="0" w:color="000000"/>
            </w:tcBorders>
            <w:shd w:val="clear" w:color="auto" w:fill="auto"/>
          </w:tcPr>
          <w:p w:rsidR="008750F1" w:rsidRDefault="008750F1" w:rsidP="00500C27">
            <w:pPr>
              <w:snapToGrid w:val="0"/>
              <w:spacing w:after="200" w:line="276" w:lineRule="auto"/>
              <w:rPr>
                <w:rFonts w:ascii="Comic Sans MS" w:hAnsi="Comic Sans MS" w:cs="Calibri"/>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750F1" w:rsidRDefault="008750F1" w:rsidP="00500C27">
            <w:pPr>
              <w:snapToGrid w:val="0"/>
              <w:spacing w:after="200" w:line="276" w:lineRule="auto"/>
              <w:rPr>
                <w:rFonts w:ascii="Comic Sans MS" w:hAnsi="Comic Sans MS" w:cs="Calibri"/>
                <w:sz w:val="22"/>
                <w:szCs w:val="22"/>
              </w:rPr>
            </w:pPr>
          </w:p>
        </w:tc>
      </w:tr>
      <w:tr w:rsidR="008750F1" w:rsidTr="00500C27">
        <w:tc>
          <w:tcPr>
            <w:tcW w:w="3259" w:type="dxa"/>
            <w:tcBorders>
              <w:top w:val="single" w:sz="4" w:space="0" w:color="000000"/>
              <w:left w:val="single" w:sz="4" w:space="0" w:color="000000"/>
              <w:bottom w:val="single" w:sz="4" w:space="0" w:color="000000"/>
            </w:tcBorders>
            <w:shd w:val="clear" w:color="auto" w:fill="auto"/>
          </w:tcPr>
          <w:p w:rsidR="008750F1" w:rsidRDefault="008750F1" w:rsidP="00500C27">
            <w:pPr>
              <w:snapToGrid w:val="0"/>
              <w:spacing w:after="200" w:line="276" w:lineRule="auto"/>
              <w:rPr>
                <w:rFonts w:ascii="Comic Sans MS" w:hAnsi="Comic Sans MS" w:cs="Calibri"/>
                <w:sz w:val="22"/>
                <w:szCs w:val="22"/>
              </w:rPr>
            </w:pPr>
          </w:p>
        </w:tc>
        <w:tc>
          <w:tcPr>
            <w:tcW w:w="3259" w:type="dxa"/>
            <w:tcBorders>
              <w:top w:val="single" w:sz="4" w:space="0" w:color="000000"/>
              <w:left w:val="single" w:sz="4" w:space="0" w:color="000000"/>
              <w:bottom w:val="single" w:sz="4" w:space="0" w:color="000000"/>
            </w:tcBorders>
            <w:shd w:val="clear" w:color="auto" w:fill="auto"/>
          </w:tcPr>
          <w:p w:rsidR="008750F1" w:rsidRDefault="008750F1" w:rsidP="00500C27">
            <w:pPr>
              <w:snapToGrid w:val="0"/>
              <w:spacing w:after="200" w:line="276" w:lineRule="auto"/>
              <w:rPr>
                <w:rFonts w:ascii="Comic Sans MS" w:hAnsi="Comic Sans MS" w:cs="Calibri"/>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750F1" w:rsidRDefault="008750F1" w:rsidP="00500C27">
            <w:pPr>
              <w:snapToGrid w:val="0"/>
              <w:spacing w:after="200" w:line="276" w:lineRule="auto"/>
              <w:rPr>
                <w:rFonts w:ascii="Comic Sans MS" w:hAnsi="Comic Sans MS" w:cs="Calibri"/>
                <w:sz w:val="22"/>
                <w:szCs w:val="22"/>
              </w:rPr>
            </w:pPr>
          </w:p>
        </w:tc>
      </w:tr>
      <w:tr w:rsidR="008750F1" w:rsidTr="00500C27">
        <w:tc>
          <w:tcPr>
            <w:tcW w:w="3259" w:type="dxa"/>
            <w:tcBorders>
              <w:top w:val="single" w:sz="4" w:space="0" w:color="000000"/>
              <w:left w:val="single" w:sz="4" w:space="0" w:color="000000"/>
              <w:bottom w:val="single" w:sz="4" w:space="0" w:color="000000"/>
            </w:tcBorders>
            <w:shd w:val="clear" w:color="auto" w:fill="auto"/>
          </w:tcPr>
          <w:p w:rsidR="008750F1" w:rsidRDefault="008750F1" w:rsidP="00500C27">
            <w:pPr>
              <w:snapToGrid w:val="0"/>
              <w:spacing w:after="200" w:line="276" w:lineRule="auto"/>
              <w:rPr>
                <w:rFonts w:ascii="Comic Sans MS" w:hAnsi="Comic Sans MS" w:cs="Calibri"/>
                <w:sz w:val="22"/>
                <w:szCs w:val="22"/>
              </w:rPr>
            </w:pPr>
          </w:p>
        </w:tc>
        <w:tc>
          <w:tcPr>
            <w:tcW w:w="3259" w:type="dxa"/>
            <w:tcBorders>
              <w:top w:val="single" w:sz="4" w:space="0" w:color="000000"/>
              <w:left w:val="single" w:sz="4" w:space="0" w:color="000000"/>
              <w:bottom w:val="single" w:sz="4" w:space="0" w:color="000000"/>
            </w:tcBorders>
            <w:shd w:val="clear" w:color="auto" w:fill="auto"/>
          </w:tcPr>
          <w:p w:rsidR="008750F1" w:rsidRDefault="008750F1" w:rsidP="00500C27">
            <w:pPr>
              <w:snapToGrid w:val="0"/>
              <w:spacing w:after="200" w:line="276" w:lineRule="auto"/>
              <w:rPr>
                <w:rFonts w:ascii="Comic Sans MS" w:hAnsi="Comic Sans MS" w:cs="Calibri"/>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750F1" w:rsidRDefault="008750F1" w:rsidP="00500C27">
            <w:pPr>
              <w:snapToGrid w:val="0"/>
              <w:spacing w:after="200" w:line="276" w:lineRule="auto"/>
              <w:rPr>
                <w:rFonts w:ascii="Comic Sans MS" w:hAnsi="Comic Sans MS" w:cs="Calibri"/>
                <w:sz w:val="22"/>
                <w:szCs w:val="22"/>
              </w:rPr>
            </w:pPr>
          </w:p>
        </w:tc>
      </w:tr>
      <w:tr w:rsidR="008750F1" w:rsidTr="00500C27">
        <w:tc>
          <w:tcPr>
            <w:tcW w:w="3259" w:type="dxa"/>
            <w:tcBorders>
              <w:top w:val="single" w:sz="4" w:space="0" w:color="000000"/>
              <w:left w:val="single" w:sz="4" w:space="0" w:color="000000"/>
              <w:bottom w:val="single" w:sz="4" w:space="0" w:color="000000"/>
            </w:tcBorders>
            <w:shd w:val="clear" w:color="auto" w:fill="auto"/>
          </w:tcPr>
          <w:p w:rsidR="008750F1" w:rsidRDefault="008750F1" w:rsidP="00500C27">
            <w:pPr>
              <w:snapToGrid w:val="0"/>
              <w:spacing w:after="200" w:line="276" w:lineRule="auto"/>
              <w:rPr>
                <w:rFonts w:ascii="Comic Sans MS" w:hAnsi="Comic Sans MS" w:cs="Calibri"/>
                <w:sz w:val="22"/>
                <w:szCs w:val="22"/>
              </w:rPr>
            </w:pPr>
          </w:p>
        </w:tc>
        <w:tc>
          <w:tcPr>
            <w:tcW w:w="3259" w:type="dxa"/>
            <w:tcBorders>
              <w:top w:val="single" w:sz="4" w:space="0" w:color="000000"/>
              <w:left w:val="single" w:sz="4" w:space="0" w:color="000000"/>
              <w:bottom w:val="single" w:sz="4" w:space="0" w:color="000000"/>
            </w:tcBorders>
            <w:shd w:val="clear" w:color="auto" w:fill="auto"/>
          </w:tcPr>
          <w:p w:rsidR="008750F1" w:rsidRDefault="008750F1" w:rsidP="00500C27">
            <w:pPr>
              <w:snapToGrid w:val="0"/>
              <w:spacing w:after="200" w:line="276" w:lineRule="auto"/>
              <w:rPr>
                <w:rFonts w:ascii="Comic Sans MS" w:hAnsi="Comic Sans MS" w:cs="Calibri"/>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750F1" w:rsidRDefault="008750F1" w:rsidP="00500C27">
            <w:pPr>
              <w:snapToGrid w:val="0"/>
              <w:spacing w:after="200" w:line="276" w:lineRule="auto"/>
              <w:rPr>
                <w:rFonts w:ascii="Comic Sans MS" w:hAnsi="Comic Sans MS" w:cs="Calibri"/>
                <w:sz w:val="22"/>
                <w:szCs w:val="22"/>
              </w:rPr>
            </w:pPr>
          </w:p>
        </w:tc>
      </w:tr>
    </w:tbl>
    <w:p w:rsidR="008750F1" w:rsidRDefault="008750F1" w:rsidP="008750F1">
      <w:pPr>
        <w:spacing w:after="200" w:line="276" w:lineRule="auto"/>
        <w:rPr>
          <w:rFonts w:ascii="Arial" w:eastAsia="Calibri" w:hAnsi="Arial" w:cs="Arial"/>
          <w:sz w:val="22"/>
          <w:szCs w:val="22"/>
        </w:rPr>
      </w:pPr>
    </w:p>
    <w:p w:rsidR="008750F1" w:rsidRDefault="008750F1" w:rsidP="008750F1">
      <w:pPr>
        <w:spacing w:after="200" w:line="276" w:lineRule="auto"/>
        <w:jc w:val="both"/>
        <w:rPr>
          <w:rFonts w:ascii="Arial" w:eastAsia="Calibri" w:hAnsi="Arial" w:cs="Arial"/>
          <w:b/>
        </w:rPr>
      </w:pPr>
      <w:r>
        <w:rPr>
          <w:rFonts w:ascii="Arial" w:eastAsia="Calibri" w:hAnsi="Arial" w:cs="Arial"/>
          <w:b/>
        </w:rPr>
        <w:t>FIRMA DEI GENITORI</w:t>
      </w:r>
    </w:p>
    <w:p w:rsidR="008750F1" w:rsidRDefault="008750F1" w:rsidP="008750F1">
      <w:pPr>
        <w:spacing w:after="200" w:line="216" w:lineRule="auto"/>
        <w:rPr>
          <w:rFonts w:ascii="Arial" w:eastAsia="Calibri" w:hAnsi="Arial" w:cs="Arial"/>
          <w:sz w:val="26"/>
          <w:szCs w:val="26"/>
        </w:rPr>
      </w:pPr>
      <w:r>
        <w:rPr>
          <w:rFonts w:ascii="Arial" w:eastAsia="Calibri" w:hAnsi="Arial" w:cs="Arial"/>
          <w:sz w:val="26"/>
          <w:szCs w:val="26"/>
        </w:rPr>
        <w:t>___________________________</w:t>
      </w:r>
    </w:p>
    <w:p w:rsidR="008750F1" w:rsidRDefault="008750F1" w:rsidP="008750F1">
      <w:pPr>
        <w:spacing w:after="200" w:line="216" w:lineRule="auto"/>
        <w:rPr>
          <w:rFonts w:ascii="Arial" w:eastAsia="Calibri" w:hAnsi="Arial" w:cs="Arial"/>
          <w:sz w:val="26"/>
          <w:szCs w:val="26"/>
        </w:rPr>
      </w:pPr>
      <w:r>
        <w:rPr>
          <w:rFonts w:ascii="Arial" w:eastAsia="Calibri" w:hAnsi="Arial" w:cs="Arial"/>
          <w:sz w:val="26"/>
          <w:szCs w:val="26"/>
        </w:rPr>
        <w:t>___________________________</w:t>
      </w:r>
    </w:p>
    <w:p w:rsidR="008750F1" w:rsidRDefault="008750F1" w:rsidP="008750F1">
      <w:pPr>
        <w:spacing w:after="200" w:line="276" w:lineRule="auto"/>
        <w:rPr>
          <w:rFonts w:ascii="Arial" w:eastAsia="Calibri" w:hAnsi="Arial" w:cs="Arial"/>
          <w:sz w:val="26"/>
          <w:szCs w:val="26"/>
        </w:rPr>
      </w:pPr>
    </w:p>
    <w:p w:rsidR="008750F1" w:rsidRDefault="008750F1" w:rsidP="008750F1">
      <w:pPr>
        <w:spacing w:after="200" w:line="276" w:lineRule="auto"/>
        <w:rPr>
          <w:rFonts w:ascii="Arial" w:eastAsia="Calibri" w:hAnsi="Arial" w:cs="Arial"/>
          <w:b/>
        </w:rPr>
      </w:pPr>
      <w:r>
        <w:rPr>
          <w:rFonts w:ascii="Arial" w:eastAsia="Calibri" w:hAnsi="Arial" w:cs="Arial"/>
          <w:b/>
        </w:rPr>
        <w:t>FIRMA DELL’ALLIEVO (per la scuola sec. di II gr.)</w:t>
      </w:r>
    </w:p>
    <w:p w:rsidR="008750F1" w:rsidRDefault="008750F1" w:rsidP="008750F1">
      <w:pPr>
        <w:spacing w:after="200" w:line="216" w:lineRule="auto"/>
        <w:rPr>
          <w:rFonts w:ascii="Arial" w:eastAsia="Calibri" w:hAnsi="Arial" w:cs="Arial"/>
          <w:sz w:val="26"/>
          <w:szCs w:val="26"/>
        </w:rPr>
      </w:pPr>
      <w:r>
        <w:rPr>
          <w:rFonts w:ascii="Arial" w:eastAsia="Calibri" w:hAnsi="Arial" w:cs="Arial"/>
          <w:sz w:val="26"/>
          <w:szCs w:val="26"/>
        </w:rPr>
        <w:t>___________________________</w:t>
      </w:r>
    </w:p>
    <w:p w:rsidR="008750F1" w:rsidRDefault="008750F1" w:rsidP="008750F1">
      <w:pPr>
        <w:spacing w:after="200" w:line="216" w:lineRule="auto"/>
        <w:rPr>
          <w:rFonts w:ascii="Arial" w:eastAsia="Calibri" w:hAnsi="Arial" w:cs="Arial"/>
          <w:sz w:val="26"/>
          <w:szCs w:val="26"/>
        </w:rPr>
      </w:pPr>
    </w:p>
    <w:p w:rsidR="008750F1" w:rsidRDefault="008750F1" w:rsidP="008750F1">
      <w:pPr>
        <w:spacing w:after="200" w:line="216" w:lineRule="auto"/>
        <w:rPr>
          <w:rFonts w:ascii="Arial" w:eastAsia="Calibri" w:hAnsi="Arial" w:cs="Arial"/>
          <w:sz w:val="26"/>
          <w:szCs w:val="26"/>
        </w:rPr>
      </w:pPr>
      <w:r>
        <w:rPr>
          <w:rFonts w:ascii="Arial" w:eastAsia="Calibri" w:hAnsi="Arial" w:cs="Arial"/>
          <w:sz w:val="26"/>
          <w:szCs w:val="26"/>
        </w:rPr>
        <w:t>__________________, lì ___________</w:t>
      </w:r>
    </w:p>
    <w:p w:rsidR="008750F1" w:rsidRDefault="008750F1" w:rsidP="008750F1">
      <w:pPr>
        <w:spacing w:after="200" w:line="216" w:lineRule="auto"/>
        <w:ind w:left="4956" w:firstLine="708"/>
        <w:rPr>
          <w:rFonts w:ascii="Arial" w:eastAsia="Calibri" w:hAnsi="Arial" w:cs="Arial"/>
          <w:b/>
        </w:rPr>
      </w:pPr>
      <w:r>
        <w:rPr>
          <w:rFonts w:ascii="Arial" w:eastAsia="Calibri" w:hAnsi="Arial" w:cs="Arial"/>
          <w:b/>
        </w:rPr>
        <w:t>IL DIRIGENTE SCOLASTICO</w:t>
      </w:r>
      <w:r>
        <w:rPr>
          <w:rFonts w:ascii="Arial" w:eastAsia="Calibri" w:hAnsi="Arial" w:cs="Arial"/>
          <w:b/>
        </w:rPr>
        <w:tab/>
      </w:r>
    </w:p>
    <w:p w:rsidR="008750F1" w:rsidRDefault="008750F1" w:rsidP="008750F1">
      <w:pPr>
        <w:rPr>
          <w:rFonts w:ascii="Arial" w:eastAsia="Calibri" w:hAnsi="Arial" w:cs="Arial"/>
          <w:sz w:val="26"/>
          <w:szCs w:val="26"/>
        </w:rPr>
      </w:pPr>
      <w:r>
        <w:rPr>
          <w:rFonts w:ascii="Arial" w:eastAsia="Calibri" w:hAnsi="Arial" w:cs="Arial"/>
          <w:sz w:val="26"/>
          <w:szCs w:val="26"/>
        </w:rPr>
        <w:tab/>
      </w:r>
      <w:r>
        <w:rPr>
          <w:rFonts w:ascii="Arial" w:eastAsia="Calibri" w:hAnsi="Arial" w:cs="Arial"/>
          <w:sz w:val="26"/>
          <w:szCs w:val="26"/>
        </w:rPr>
        <w:tab/>
      </w:r>
      <w:r>
        <w:rPr>
          <w:rFonts w:ascii="Arial" w:eastAsia="Calibri" w:hAnsi="Arial" w:cs="Arial"/>
          <w:sz w:val="26"/>
          <w:szCs w:val="26"/>
        </w:rPr>
        <w:tab/>
      </w:r>
      <w:r>
        <w:rPr>
          <w:rFonts w:ascii="Arial" w:eastAsia="Calibri" w:hAnsi="Arial" w:cs="Arial"/>
          <w:sz w:val="26"/>
          <w:szCs w:val="26"/>
        </w:rPr>
        <w:tab/>
      </w:r>
      <w:r>
        <w:rPr>
          <w:rFonts w:ascii="Arial" w:eastAsia="Calibri" w:hAnsi="Arial" w:cs="Arial"/>
          <w:sz w:val="26"/>
          <w:szCs w:val="26"/>
        </w:rPr>
        <w:tab/>
      </w:r>
    </w:p>
    <w:p w:rsidR="008750F1" w:rsidRPr="00C66D2F" w:rsidRDefault="008750F1" w:rsidP="008750F1">
      <w:pPr>
        <w:pStyle w:val="Corpodeltesto"/>
        <w:rPr>
          <w:rFonts w:ascii="Bookman Old Style" w:hAnsi="Bookman Old Style"/>
          <w:sz w:val="22"/>
          <w:szCs w:val="22"/>
        </w:rPr>
      </w:pPr>
      <w:r>
        <w:rPr>
          <w:rFonts w:ascii="Arial" w:eastAsia="Calibri" w:hAnsi="Arial" w:cs="Arial"/>
          <w:sz w:val="26"/>
          <w:szCs w:val="26"/>
        </w:rPr>
        <w:t xml:space="preserve">                                                                 __________________________________</w:t>
      </w:r>
    </w:p>
    <w:sectPr w:rsidR="008750F1" w:rsidRPr="00C66D2F" w:rsidSect="00D0343E">
      <w:pgSz w:w="11900" w:h="16840"/>
      <w:pgMar w:top="740" w:right="700" w:bottom="280" w:left="6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706" w:rsidRDefault="001D2706" w:rsidP="00996F33">
      <w:r>
        <w:separator/>
      </w:r>
    </w:p>
  </w:endnote>
  <w:endnote w:type="continuationSeparator" w:id="1">
    <w:p w:rsidR="001D2706" w:rsidRDefault="001D2706" w:rsidP="00996F3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706" w:rsidRDefault="001D2706" w:rsidP="00996F33">
      <w:r>
        <w:separator/>
      </w:r>
    </w:p>
  </w:footnote>
  <w:footnote w:type="continuationSeparator" w:id="1">
    <w:p w:rsidR="001D2706" w:rsidRDefault="001D2706" w:rsidP="00996F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bullet"/>
      <w:lvlText w:val=""/>
      <w:lvlJc w:val="left"/>
      <w:pPr>
        <w:tabs>
          <w:tab w:val="num" w:pos="720"/>
        </w:tabs>
        <w:ind w:left="720" w:hanging="360"/>
      </w:pPr>
      <w:rPr>
        <w:rFonts w:ascii="Wingdings" w:hAnsi="Wingdings"/>
      </w:rPr>
    </w:lvl>
    <w:lvl w:ilvl="1">
      <w:numFmt w:val="bullet"/>
      <w:lvlText w:val="-"/>
      <w:lvlJc w:val="left"/>
      <w:pPr>
        <w:tabs>
          <w:tab w:val="num" w:pos="360"/>
        </w:tabs>
        <w:ind w:left="36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6"/>
    <w:multiLevelType w:val="singleLevel"/>
    <w:tmpl w:val="00000006"/>
    <w:name w:val="WW8Num7"/>
    <w:lvl w:ilvl="0">
      <w:start w:val="1"/>
      <w:numFmt w:val="decimal"/>
      <w:lvlText w:val="%1."/>
      <w:lvlJc w:val="left"/>
      <w:pPr>
        <w:tabs>
          <w:tab w:val="num" w:pos="0"/>
        </w:tabs>
        <w:ind w:left="360" w:hanging="360"/>
      </w:pPr>
      <w:rPr>
        <w:i w:val="0"/>
      </w:rPr>
    </w:lvl>
  </w:abstractNum>
  <w:abstractNum w:abstractNumId="2">
    <w:nsid w:val="0000000C"/>
    <w:multiLevelType w:val="singleLevel"/>
    <w:tmpl w:val="0000000C"/>
    <w:name w:val="WW8Num14"/>
    <w:lvl w:ilvl="0">
      <w:start w:val="1"/>
      <w:numFmt w:val="bullet"/>
      <w:lvlText w:val=""/>
      <w:lvlJc w:val="left"/>
      <w:pPr>
        <w:tabs>
          <w:tab w:val="num" w:pos="0"/>
        </w:tabs>
        <w:ind w:left="1080" w:hanging="360"/>
      </w:pPr>
      <w:rPr>
        <w:rFonts w:ascii="Wingdings" w:hAnsi="Wingdings"/>
      </w:rPr>
    </w:lvl>
  </w:abstractNum>
  <w:abstractNum w:abstractNumId="3">
    <w:nsid w:val="00346F32"/>
    <w:multiLevelType w:val="hybridMultilevel"/>
    <w:tmpl w:val="41A231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1275901"/>
    <w:multiLevelType w:val="hybridMultilevel"/>
    <w:tmpl w:val="6DEA10D8"/>
    <w:lvl w:ilvl="0" w:tplc="718EF8EA">
      <w:numFmt w:val="bullet"/>
      <w:lvlText w:val="□"/>
      <w:lvlJc w:val="left"/>
      <w:pPr>
        <w:ind w:left="589" w:hanging="324"/>
      </w:pPr>
      <w:rPr>
        <w:rFonts w:ascii="Arial" w:eastAsia="Arial" w:hAnsi="Arial" w:cs="Arial" w:hint="default"/>
        <w:w w:val="100"/>
        <w:sz w:val="28"/>
        <w:szCs w:val="28"/>
        <w:lang w:val="it-IT" w:eastAsia="it-IT" w:bidi="it-IT"/>
      </w:rPr>
    </w:lvl>
    <w:lvl w:ilvl="1" w:tplc="D466F8A2">
      <w:numFmt w:val="bullet"/>
      <w:lvlText w:val=""/>
      <w:lvlJc w:val="left"/>
      <w:pPr>
        <w:ind w:left="1648" w:hanging="281"/>
      </w:pPr>
      <w:rPr>
        <w:rFonts w:ascii="Symbol" w:eastAsia="Symbol" w:hAnsi="Symbol" w:cs="Symbol" w:hint="default"/>
        <w:w w:val="100"/>
        <w:sz w:val="22"/>
        <w:szCs w:val="22"/>
        <w:lang w:val="it-IT" w:eastAsia="it-IT" w:bidi="it-IT"/>
      </w:rPr>
    </w:lvl>
    <w:lvl w:ilvl="2" w:tplc="FCB8DA30">
      <w:numFmt w:val="bullet"/>
      <w:lvlText w:val="•"/>
      <w:lvlJc w:val="left"/>
      <w:pPr>
        <w:ind w:left="2633" w:hanging="281"/>
      </w:pPr>
      <w:rPr>
        <w:rFonts w:hint="default"/>
        <w:lang w:val="it-IT" w:eastAsia="it-IT" w:bidi="it-IT"/>
      </w:rPr>
    </w:lvl>
    <w:lvl w:ilvl="3" w:tplc="2536EE5A">
      <w:numFmt w:val="bullet"/>
      <w:lvlText w:val="•"/>
      <w:lvlJc w:val="left"/>
      <w:pPr>
        <w:ind w:left="3626" w:hanging="281"/>
      </w:pPr>
      <w:rPr>
        <w:rFonts w:hint="default"/>
        <w:lang w:val="it-IT" w:eastAsia="it-IT" w:bidi="it-IT"/>
      </w:rPr>
    </w:lvl>
    <w:lvl w:ilvl="4" w:tplc="AB00B816">
      <w:numFmt w:val="bullet"/>
      <w:lvlText w:val="•"/>
      <w:lvlJc w:val="left"/>
      <w:pPr>
        <w:ind w:left="4620" w:hanging="281"/>
      </w:pPr>
      <w:rPr>
        <w:rFonts w:hint="default"/>
        <w:lang w:val="it-IT" w:eastAsia="it-IT" w:bidi="it-IT"/>
      </w:rPr>
    </w:lvl>
    <w:lvl w:ilvl="5" w:tplc="D2D247E4">
      <w:numFmt w:val="bullet"/>
      <w:lvlText w:val="•"/>
      <w:lvlJc w:val="left"/>
      <w:pPr>
        <w:ind w:left="5613" w:hanging="281"/>
      </w:pPr>
      <w:rPr>
        <w:rFonts w:hint="default"/>
        <w:lang w:val="it-IT" w:eastAsia="it-IT" w:bidi="it-IT"/>
      </w:rPr>
    </w:lvl>
    <w:lvl w:ilvl="6" w:tplc="83ACEC9E">
      <w:numFmt w:val="bullet"/>
      <w:lvlText w:val="•"/>
      <w:lvlJc w:val="left"/>
      <w:pPr>
        <w:ind w:left="6606" w:hanging="281"/>
      </w:pPr>
      <w:rPr>
        <w:rFonts w:hint="default"/>
        <w:lang w:val="it-IT" w:eastAsia="it-IT" w:bidi="it-IT"/>
      </w:rPr>
    </w:lvl>
    <w:lvl w:ilvl="7" w:tplc="2C02CC42">
      <w:numFmt w:val="bullet"/>
      <w:lvlText w:val="•"/>
      <w:lvlJc w:val="left"/>
      <w:pPr>
        <w:ind w:left="7600" w:hanging="281"/>
      </w:pPr>
      <w:rPr>
        <w:rFonts w:hint="default"/>
        <w:lang w:val="it-IT" w:eastAsia="it-IT" w:bidi="it-IT"/>
      </w:rPr>
    </w:lvl>
    <w:lvl w:ilvl="8" w:tplc="A6E8A722">
      <w:numFmt w:val="bullet"/>
      <w:lvlText w:val="•"/>
      <w:lvlJc w:val="left"/>
      <w:pPr>
        <w:ind w:left="8593" w:hanging="281"/>
      </w:pPr>
      <w:rPr>
        <w:rFonts w:hint="default"/>
        <w:lang w:val="it-IT" w:eastAsia="it-IT" w:bidi="it-IT"/>
      </w:rPr>
    </w:lvl>
  </w:abstractNum>
  <w:abstractNum w:abstractNumId="5">
    <w:nsid w:val="026469C2"/>
    <w:multiLevelType w:val="hybridMultilevel"/>
    <w:tmpl w:val="FD1493EE"/>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3B901AA"/>
    <w:multiLevelType w:val="hybridMultilevel"/>
    <w:tmpl w:val="22A6B45A"/>
    <w:lvl w:ilvl="0" w:tplc="8098D10C">
      <w:numFmt w:val="bullet"/>
      <w:lvlText w:val="□"/>
      <w:lvlJc w:val="left"/>
      <w:pPr>
        <w:ind w:left="611" w:hanging="248"/>
      </w:pPr>
      <w:rPr>
        <w:rFonts w:ascii="Arial" w:eastAsia="Arial" w:hAnsi="Arial" w:cs="Arial" w:hint="default"/>
        <w:w w:val="100"/>
        <w:sz w:val="28"/>
        <w:szCs w:val="28"/>
        <w:lang w:val="it-IT" w:eastAsia="it-IT" w:bidi="it-IT"/>
      </w:rPr>
    </w:lvl>
    <w:lvl w:ilvl="1" w:tplc="53401ACE">
      <w:numFmt w:val="bullet"/>
      <w:lvlText w:val="□"/>
      <w:lvlJc w:val="left"/>
      <w:pPr>
        <w:ind w:left="587" w:hanging="250"/>
      </w:pPr>
      <w:rPr>
        <w:rFonts w:ascii="Arial" w:eastAsia="Arial" w:hAnsi="Arial" w:cs="Arial" w:hint="default"/>
        <w:w w:val="100"/>
        <w:sz w:val="28"/>
        <w:szCs w:val="28"/>
        <w:lang w:val="it-IT" w:eastAsia="it-IT" w:bidi="it-IT"/>
      </w:rPr>
    </w:lvl>
    <w:lvl w:ilvl="2" w:tplc="A28672E6">
      <w:numFmt w:val="bullet"/>
      <w:lvlText w:val="•"/>
      <w:lvlJc w:val="left"/>
      <w:pPr>
        <w:ind w:left="2600" w:hanging="250"/>
      </w:pPr>
      <w:rPr>
        <w:rFonts w:hint="default"/>
        <w:lang w:val="it-IT" w:eastAsia="it-IT" w:bidi="it-IT"/>
      </w:rPr>
    </w:lvl>
    <w:lvl w:ilvl="3" w:tplc="5A18CEC4">
      <w:numFmt w:val="bullet"/>
      <w:lvlText w:val="•"/>
      <w:lvlJc w:val="left"/>
      <w:pPr>
        <w:ind w:left="3597" w:hanging="250"/>
      </w:pPr>
      <w:rPr>
        <w:rFonts w:hint="default"/>
        <w:lang w:val="it-IT" w:eastAsia="it-IT" w:bidi="it-IT"/>
      </w:rPr>
    </w:lvl>
    <w:lvl w:ilvl="4" w:tplc="CAD4B040">
      <w:numFmt w:val="bullet"/>
      <w:lvlText w:val="•"/>
      <w:lvlJc w:val="left"/>
      <w:pPr>
        <w:ind w:left="4595" w:hanging="250"/>
      </w:pPr>
      <w:rPr>
        <w:rFonts w:hint="default"/>
        <w:lang w:val="it-IT" w:eastAsia="it-IT" w:bidi="it-IT"/>
      </w:rPr>
    </w:lvl>
    <w:lvl w:ilvl="5" w:tplc="09EA9B66">
      <w:numFmt w:val="bullet"/>
      <w:lvlText w:val="•"/>
      <w:lvlJc w:val="left"/>
      <w:pPr>
        <w:ind w:left="5592" w:hanging="250"/>
      </w:pPr>
      <w:rPr>
        <w:rFonts w:hint="default"/>
        <w:lang w:val="it-IT" w:eastAsia="it-IT" w:bidi="it-IT"/>
      </w:rPr>
    </w:lvl>
    <w:lvl w:ilvl="6" w:tplc="2F2E7D02">
      <w:numFmt w:val="bullet"/>
      <w:lvlText w:val="•"/>
      <w:lvlJc w:val="left"/>
      <w:pPr>
        <w:ind w:left="6590" w:hanging="250"/>
      </w:pPr>
      <w:rPr>
        <w:rFonts w:hint="default"/>
        <w:lang w:val="it-IT" w:eastAsia="it-IT" w:bidi="it-IT"/>
      </w:rPr>
    </w:lvl>
    <w:lvl w:ilvl="7" w:tplc="4788C332">
      <w:numFmt w:val="bullet"/>
      <w:lvlText w:val="•"/>
      <w:lvlJc w:val="left"/>
      <w:pPr>
        <w:ind w:left="7587" w:hanging="250"/>
      </w:pPr>
      <w:rPr>
        <w:rFonts w:hint="default"/>
        <w:lang w:val="it-IT" w:eastAsia="it-IT" w:bidi="it-IT"/>
      </w:rPr>
    </w:lvl>
    <w:lvl w:ilvl="8" w:tplc="D482FC10">
      <w:numFmt w:val="bullet"/>
      <w:lvlText w:val="•"/>
      <w:lvlJc w:val="left"/>
      <w:pPr>
        <w:ind w:left="8585" w:hanging="250"/>
      </w:pPr>
      <w:rPr>
        <w:rFonts w:hint="default"/>
        <w:lang w:val="it-IT" w:eastAsia="it-IT" w:bidi="it-IT"/>
      </w:rPr>
    </w:lvl>
  </w:abstractNum>
  <w:abstractNum w:abstractNumId="7">
    <w:nsid w:val="09AC34E5"/>
    <w:multiLevelType w:val="hybridMultilevel"/>
    <w:tmpl w:val="6834F99C"/>
    <w:lvl w:ilvl="0" w:tplc="6A06CEBA">
      <w:start w:val="1"/>
      <w:numFmt w:val="decimal"/>
      <w:lvlText w:val="%1."/>
      <w:lvlJc w:val="left"/>
      <w:pPr>
        <w:ind w:left="596" w:hanging="353"/>
      </w:pPr>
      <w:rPr>
        <w:rFonts w:ascii="Arial" w:eastAsia="Arial" w:hAnsi="Arial" w:cs="Arial" w:hint="default"/>
        <w:i/>
        <w:spacing w:val="-1"/>
        <w:w w:val="100"/>
        <w:sz w:val="22"/>
        <w:szCs w:val="22"/>
        <w:lang w:val="it-IT" w:eastAsia="it-IT" w:bidi="it-IT"/>
      </w:rPr>
    </w:lvl>
    <w:lvl w:ilvl="1" w:tplc="32E606BA">
      <w:numFmt w:val="bullet"/>
      <w:lvlText w:val="•"/>
      <w:lvlJc w:val="left"/>
      <w:pPr>
        <w:ind w:left="1598" w:hanging="353"/>
      </w:pPr>
      <w:rPr>
        <w:rFonts w:hint="default"/>
        <w:lang w:val="it-IT" w:eastAsia="it-IT" w:bidi="it-IT"/>
      </w:rPr>
    </w:lvl>
    <w:lvl w:ilvl="2" w:tplc="7F7A0C7E">
      <w:numFmt w:val="bullet"/>
      <w:lvlText w:val="•"/>
      <w:lvlJc w:val="left"/>
      <w:pPr>
        <w:ind w:left="2596" w:hanging="353"/>
      </w:pPr>
      <w:rPr>
        <w:rFonts w:hint="default"/>
        <w:lang w:val="it-IT" w:eastAsia="it-IT" w:bidi="it-IT"/>
      </w:rPr>
    </w:lvl>
    <w:lvl w:ilvl="3" w:tplc="A0C2A8D0">
      <w:numFmt w:val="bullet"/>
      <w:lvlText w:val="•"/>
      <w:lvlJc w:val="left"/>
      <w:pPr>
        <w:ind w:left="3594" w:hanging="353"/>
      </w:pPr>
      <w:rPr>
        <w:rFonts w:hint="default"/>
        <w:lang w:val="it-IT" w:eastAsia="it-IT" w:bidi="it-IT"/>
      </w:rPr>
    </w:lvl>
    <w:lvl w:ilvl="4" w:tplc="B2842212">
      <w:numFmt w:val="bullet"/>
      <w:lvlText w:val="•"/>
      <w:lvlJc w:val="left"/>
      <w:pPr>
        <w:ind w:left="4592" w:hanging="353"/>
      </w:pPr>
      <w:rPr>
        <w:rFonts w:hint="default"/>
        <w:lang w:val="it-IT" w:eastAsia="it-IT" w:bidi="it-IT"/>
      </w:rPr>
    </w:lvl>
    <w:lvl w:ilvl="5" w:tplc="5C78E592">
      <w:numFmt w:val="bullet"/>
      <w:lvlText w:val="•"/>
      <w:lvlJc w:val="left"/>
      <w:pPr>
        <w:ind w:left="5590" w:hanging="353"/>
      </w:pPr>
      <w:rPr>
        <w:rFonts w:hint="default"/>
        <w:lang w:val="it-IT" w:eastAsia="it-IT" w:bidi="it-IT"/>
      </w:rPr>
    </w:lvl>
    <w:lvl w:ilvl="6" w:tplc="935A6796">
      <w:numFmt w:val="bullet"/>
      <w:lvlText w:val="•"/>
      <w:lvlJc w:val="left"/>
      <w:pPr>
        <w:ind w:left="6588" w:hanging="353"/>
      </w:pPr>
      <w:rPr>
        <w:rFonts w:hint="default"/>
        <w:lang w:val="it-IT" w:eastAsia="it-IT" w:bidi="it-IT"/>
      </w:rPr>
    </w:lvl>
    <w:lvl w:ilvl="7" w:tplc="482AEC78">
      <w:numFmt w:val="bullet"/>
      <w:lvlText w:val="•"/>
      <w:lvlJc w:val="left"/>
      <w:pPr>
        <w:ind w:left="7586" w:hanging="353"/>
      </w:pPr>
      <w:rPr>
        <w:rFonts w:hint="default"/>
        <w:lang w:val="it-IT" w:eastAsia="it-IT" w:bidi="it-IT"/>
      </w:rPr>
    </w:lvl>
    <w:lvl w:ilvl="8" w:tplc="34A61E3A">
      <w:numFmt w:val="bullet"/>
      <w:lvlText w:val="•"/>
      <w:lvlJc w:val="left"/>
      <w:pPr>
        <w:ind w:left="8584" w:hanging="353"/>
      </w:pPr>
      <w:rPr>
        <w:rFonts w:hint="default"/>
        <w:lang w:val="it-IT" w:eastAsia="it-IT" w:bidi="it-IT"/>
      </w:rPr>
    </w:lvl>
  </w:abstractNum>
  <w:abstractNum w:abstractNumId="8">
    <w:nsid w:val="10C623E4"/>
    <w:multiLevelType w:val="hybridMultilevel"/>
    <w:tmpl w:val="54AC9F82"/>
    <w:lvl w:ilvl="0" w:tplc="00000003">
      <w:numFmt w:val="bullet"/>
      <w:lvlText w:val="-"/>
      <w:lvlJc w:val="left"/>
      <w:pPr>
        <w:ind w:left="36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nsid w:val="116F0D30"/>
    <w:multiLevelType w:val="hybridMultilevel"/>
    <w:tmpl w:val="3B9EAE6E"/>
    <w:lvl w:ilvl="0" w:tplc="729C3AA8">
      <w:numFmt w:val="bullet"/>
      <w:lvlText w:val="-"/>
      <w:lvlJc w:val="left"/>
      <w:pPr>
        <w:ind w:left="720" w:hanging="360"/>
      </w:pPr>
      <w:rPr>
        <w:rFonts w:ascii="Bookman" w:eastAsia="Calibri" w:hAnsi="Bookman"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1D54240"/>
    <w:multiLevelType w:val="hybridMultilevel"/>
    <w:tmpl w:val="AE7E87C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4E259A9"/>
    <w:multiLevelType w:val="hybridMultilevel"/>
    <w:tmpl w:val="CD34C432"/>
    <w:lvl w:ilvl="0" w:tplc="729C3AA8">
      <w:numFmt w:val="bullet"/>
      <w:lvlText w:val="-"/>
      <w:lvlJc w:val="left"/>
      <w:pPr>
        <w:ind w:left="720" w:hanging="360"/>
      </w:pPr>
      <w:rPr>
        <w:rFonts w:ascii="Bookman" w:eastAsia="Calibri" w:hAnsi="Bookman"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61C7828"/>
    <w:multiLevelType w:val="hybridMultilevel"/>
    <w:tmpl w:val="D46604EA"/>
    <w:lvl w:ilvl="0" w:tplc="729C3AA8">
      <w:numFmt w:val="bullet"/>
      <w:lvlText w:val="-"/>
      <w:lvlJc w:val="left"/>
      <w:pPr>
        <w:ind w:left="720" w:hanging="360"/>
      </w:pPr>
      <w:rPr>
        <w:rFonts w:ascii="Bookman" w:eastAsia="Calibri" w:hAnsi="Bookman"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7B40BCF"/>
    <w:multiLevelType w:val="hybridMultilevel"/>
    <w:tmpl w:val="5ADAF6CA"/>
    <w:lvl w:ilvl="0" w:tplc="36EC5210">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18360BCB"/>
    <w:multiLevelType w:val="hybridMultilevel"/>
    <w:tmpl w:val="277AC01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AB95EE2"/>
    <w:multiLevelType w:val="hybridMultilevel"/>
    <w:tmpl w:val="AE72EE1C"/>
    <w:lvl w:ilvl="0" w:tplc="6CD22964">
      <w:numFmt w:val="bullet"/>
      <w:lvlText w:val="o"/>
      <w:lvlJc w:val="left"/>
      <w:pPr>
        <w:ind w:left="472" w:hanging="370"/>
      </w:pPr>
      <w:rPr>
        <w:rFonts w:ascii="Courier New" w:eastAsia="Courier New" w:hAnsi="Courier New" w:cs="Courier New" w:hint="default"/>
        <w:w w:val="100"/>
        <w:sz w:val="22"/>
        <w:szCs w:val="22"/>
        <w:lang w:val="it-IT" w:eastAsia="it-IT" w:bidi="it-IT"/>
      </w:rPr>
    </w:lvl>
    <w:lvl w:ilvl="1" w:tplc="68C0059E">
      <w:numFmt w:val="bullet"/>
      <w:lvlText w:val="•"/>
      <w:lvlJc w:val="left"/>
      <w:pPr>
        <w:ind w:left="934" w:hanging="370"/>
      </w:pPr>
      <w:rPr>
        <w:rFonts w:hint="default"/>
        <w:lang w:val="it-IT" w:eastAsia="it-IT" w:bidi="it-IT"/>
      </w:rPr>
    </w:lvl>
    <w:lvl w:ilvl="2" w:tplc="D11E2B5A">
      <w:numFmt w:val="bullet"/>
      <w:lvlText w:val="•"/>
      <w:lvlJc w:val="left"/>
      <w:pPr>
        <w:ind w:left="1388" w:hanging="370"/>
      </w:pPr>
      <w:rPr>
        <w:rFonts w:hint="default"/>
        <w:lang w:val="it-IT" w:eastAsia="it-IT" w:bidi="it-IT"/>
      </w:rPr>
    </w:lvl>
    <w:lvl w:ilvl="3" w:tplc="A46E9BFE">
      <w:numFmt w:val="bullet"/>
      <w:lvlText w:val="•"/>
      <w:lvlJc w:val="left"/>
      <w:pPr>
        <w:ind w:left="1842" w:hanging="370"/>
      </w:pPr>
      <w:rPr>
        <w:rFonts w:hint="default"/>
        <w:lang w:val="it-IT" w:eastAsia="it-IT" w:bidi="it-IT"/>
      </w:rPr>
    </w:lvl>
    <w:lvl w:ilvl="4" w:tplc="E8048370">
      <w:numFmt w:val="bullet"/>
      <w:lvlText w:val="•"/>
      <w:lvlJc w:val="left"/>
      <w:pPr>
        <w:ind w:left="2296" w:hanging="370"/>
      </w:pPr>
      <w:rPr>
        <w:rFonts w:hint="default"/>
        <w:lang w:val="it-IT" w:eastAsia="it-IT" w:bidi="it-IT"/>
      </w:rPr>
    </w:lvl>
    <w:lvl w:ilvl="5" w:tplc="C464AD10">
      <w:numFmt w:val="bullet"/>
      <w:lvlText w:val="•"/>
      <w:lvlJc w:val="left"/>
      <w:pPr>
        <w:ind w:left="2750" w:hanging="370"/>
      </w:pPr>
      <w:rPr>
        <w:rFonts w:hint="default"/>
        <w:lang w:val="it-IT" w:eastAsia="it-IT" w:bidi="it-IT"/>
      </w:rPr>
    </w:lvl>
    <w:lvl w:ilvl="6" w:tplc="BEB250AA">
      <w:numFmt w:val="bullet"/>
      <w:lvlText w:val="•"/>
      <w:lvlJc w:val="left"/>
      <w:pPr>
        <w:ind w:left="3204" w:hanging="370"/>
      </w:pPr>
      <w:rPr>
        <w:rFonts w:hint="default"/>
        <w:lang w:val="it-IT" w:eastAsia="it-IT" w:bidi="it-IT"/>
      </w:rPr>
    </w:lvl>
    <w:lvl w:ilvl="7" w:tplc="1DE65252">
      <w:numFmt w:val="bullet"/>
      <w:lvlText w:val="•"/>
      <w:lvlJc w:val="left"/>
      <w:pPr>
        <w:ind w:left="3658" w:hanging="370"/>
      </w:pPr>
      <w:rPr>
        <w:rFonts w:hint="default"/>
        <w:lang w:val="it-IT" w:eastAsia="it-IT" w:bidi="it-IT"/>
      </w:rPr>
    </w:lvl>
    <w:lvl w:ilvl="8" w:tplc="A4C83184">
      <w:numFmt w:val="bullet"/>
      <w:lvlText w:val="•"/>
      <w:lvlJc w:val="left"/>
      <w:pPr>
        <w:ind w:left="4112" w:hanging="370"/>
      </w:pPr>
      <w:rPr>
        <w:rFonts w:hint="default"/>
        <w:lang w:val="it-IT" w:eastAsia="it-IT" w:bidi="it-IT"/>
      </w:rPr>
    </w:lvl>
  </w:abstractNum>
  <w:abstractNum w:abstractNumId="16">
    <w:nsid w:val="28F90AB5"/>
    <w:multiLevelType w:val="hybridMultilevel"/>
    <w:tmpl w:val="1048F93A"/>
    <w:lvl w:ilvl="0" w:tplc="96F4BC30">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7">
    <w:nsid w:val="2CB43522"/>
    <w:multiLevelType w:val="hybridMultilevel"/>
    <w:tmpl w:val="272E540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54D7AC3"/>
    <w:multiLevelType w:val="hybridMultilevel"/>
    <w:tmpl w:val="D1DA1450"/>
    <w:lvl w:ilvl="0" w:tplc="00000003">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3A871A5C"/>
    <w:multiLevelType w:val="hybridMultilevel"/>
    <w:tmpl w:val="7876CDC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EC4340A"/>
    <w:multiLevelType w:val="hybridMultilevel"/>
    <w:tmpl w:val="77C060DE"/>
    <w:lvl w:ilvl="0" w:tplc="2CD0A2F2">
      <w:start w:val="1"/>
      <w:numFmt w:val="bullet"/>
      <w:lvlText w:val="o"/>
      <w:lvlJc w:val="left"/>
      <w:pPr>
        <w:ind w:left="1353" w:hanging="360"/>
      </w:pPr>
      <w:rPr>
        <w:rFonts w:ascii="Wingdings" w:hAnsi="Wingdings" w:hint="default"/>
        <w:sz w:val="28"/>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21">
    <w:nsid w:val="421F72A7"/>
    <w:multiLevelType w:val="hybridMultilevel"/>
    <w:tmpl w:val="7466EF30"/>
    <w:lvl w:ilvl="0" w:tplc="2CD0A2F2">
      <w:start w:val="1"/>
      <w:numFmt w:val="bullet"/>
      <w:lvlText w:val="o"/>
      <w:lvlJc w:val="left"/>
      <w:pPr>
        <w:ind w:left="720" w:hanging="360"/>
      </w:pPr>
      <w:rPr>
        <w:rFonts w:ascii="Wingdings" w:hAnsi="Wingdings" w:hint="default"/>
        <w:sz w:val="28"/>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2">
    <w:nsid w:val="4D2A0927"/>
    <w:multiLevelType w:val="hybridMultilevel"/>
    <w:tmpl w:val="AE2EA61E"/>
    <w:lvl w:ilvl="0" w:tplc="00000005">
      <w:start w:val="1"/>
      <w:numFmt w:val="bullet"/>
      <w:lvlText w:val="□"/>
      <w:lvlJc w:val="left"/>
      <w:pPr>
        <w:ind w:left="720" w:hanging="360"/>
      </w:pPr>
      <w:rPr>
        <w:rFonts w:ascii="Arial" w:hAnsi="Arial"/>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0633F28"/>
    <w:multiLevelType w:val="hybridMultilevel"/>
    <w:tmpl w:val="9D2E6CF4"/>
    <w:lvl w:ilvl="0" w:tplc="729C3AA8">
      <w:numFmt w:val="bullet"/>
      <w:lvlText w:val="-"/>
      <w:lvlJc w:val="left"/>
      <w:pPr>
        <w:ind w:left="720" w:hanging="360"/>
      </w:pPr>
      <w:rPr>
        <w:rFonts w:ascii="Bookman" w:eastAsia="Calibri" w:hAnsi="Bookman"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4EC2B57"/>
    <w:multiLevelType w:val="hybridMultilevel"/>
    <w:tmpl w:val="EB6E89C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5141C2D"/>
    <w:multiLevelType w:val="hybridMultilevel"/>
    <w:tmpl w:val="10AAAA34"/>
    <w:lvl w:ilvl="0" w:tplc="11B2321E">
      <w:start w:val="1"/>
      <w:numFmt w:val="decimal"/>
      <w:lvlText w:val="%1."/>
      <w:lvlJc w:val="left"/>
      <w:pPr>
        <w:tabs>
          <w:tab w:val="num" w:pos="720"/>
        </w:tabs>
        <w:ind w:left="720" w:hanging="360"/>
      </w:pPr>
      <w:rPr>
        <w:b/>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6">
    <w:nsid w:val="55AA2511"/>
    <w:multiLevelType w:val="hybridMultilevel"/>
    <w:tmpl w:val="60DC2F3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nsid w:val="591D6B98"/>
    <w:multiLevelType w:val="hybridMultilevel"/>
    <w:tmpl w:val="D18A41AC"/>
    <w:lvl w:ilvl="0" w:tplc="00000003">
      <w:numFmt w:val="bullet"/>
      <w:lvlText w:val="-"/>
      <w:lvlJc w:val="left"/>
      <w:pPr>
        <w:ind w:left="765" w:hanging="360"/>
      </w:pPr>
      <w:rPr>
        <w:rFonts w:ascii="Times New Roman" w:hAnsi="Times New Roman" w:cs="Times New Roman" w:hint="default"/>
      </w:rPr>
    </w:lvl>
    <w:lvl w:ilvl="1" w:tplc="04100003">
      <w:start w:val="1"/>
      <w:numFmt w:val="bullet"/>
      <w:lvlText w:val="o"/>
      <w:lvlJc w:val="left"/>
      <w:pPr>
        <w:ind w:left="1485" w:hanging="360"/>
      </w:pPr>
      <w:rPr>
        <w:rFonts w:ascii="Courier New" w:hAnsi="Courier New" w:cs="Courier New" w:hint="default"/>
      </w:rPr>
    </w:lvl>
    <w:lvl w:ilvl="2" w:tplc="04100005">
      <w:start w:val="1"/>
      <w:numFmt w:val="bullet"/>
      <w:lvlText w:val=""/>
      <w:lvlJc w:val="left"/>
      <w:pPr>
        <w:ind w:left="2205" w:hanging="360"/>
      </w:pPr>
      <w:rPr>
        <w:rFonts w:ascii="Wingdings" w:hAnsi="Wingdings" w:hint="default"/>
      </w:rPr>
    </w:lvl>
    <w:lvl w:ilvl="3" w:tplc="04100001">
      <w:start w:val="1"/>
      <w:numFmt w:val="bullet"/>
      <w:lvlText w:val=""/>
      <w:lvlJc w:val="left"/>
      <w:pPr>
        <w:ind w:left="2925" w:hanging="360"/>
      </w:pPr>
      <w:rPr>
        <w:rFonts w:ascii="Symbol" w:hAnsi="Symbol" w:hint="default"/>
      </w:rPr>
    </w:lvl>
    <w:lvl w:ilvl="4" w:tplc="04100003">
      <w:start w:val="1"/>
      <w:numFmt w:val="bullet"/>
      <w:lvlText w:val="o"/>
      <w:lvlJc w:val="left"/>
      <w:pPr>
        <w:ind w:left="3645" w:hanging="360"/>
      </w:pPr>
      <w:rPr>
        <w:rFonts w:ascii="Courier New" w:hAnsi="Courier New" w:cs="Courier New" w:hint="default"/>
      </w:rPr>
    </w:lvl>
    <w:lvl w:ilvl="5" w:tplc="04100005">
      <w:start w:val="1"/>
      <w:numFmt w:val="bullet"/>
      <w:lvlText w:val=""/>
      <w:lvlJc w:val="left"/>
      <w:pPr>
        <w:ind w:left="4365" w:hanging="360"/>
      </w:pPr>
      <w:rPr>
        <w:rFonts w:ascii="Wingdings" w:hAnsi="Wingdings" w:hint="default"/>
      </w:rPr>
    </w:lvl>
    <w:lvl w:ilvl="6" w:tplc="04100001">
      <w:start w:val="1"/>
      <w:numFmt w:val="bullet"/>
      <w:lvlText w:val=""/>
      <w:lvlJc w:val="left"/>
      <w:pPr>
        <w:ind w:left="5085" w:hanging="360"/>
      </w:pPr>
      <w:rPr>
        <w:rFonts w:ascii="Symbol" w:hAnsi="Symbol" w:hint="default"/>
      </w:rPr>
    </w:lvl>
    <w:lvl w:ilvl="7" w:tplc="04100003">
      <w:start w:val="1"/>
      <w:numFmt w:val="bullet"/>
      <w:lvlText w:val="o"/>
      <w:lvlJc w:val="left"/>
      <w:pPr>
        <w:ind w:left="5805" w:hanging="360"/>
      </w:pPr>
      <w:rPr>
        <w:rFonts w:ascii="Courier New" w:hAnsi="Courier New" w:cs="Courier New" w:hint="default"/>
      </w:rPr>
    </w:lvl>
    <w:lvl w:ilvl="8" w:tplc="04100005">
      <w:start w:val="1"/>
      <w:numFmt w:val="bullet"/>
      <w:lvlText w:val=""/>
      <w:lvlJc w:val="left"/>
      <w:pPr>
        <w:ind w:left="6525" w:hanging="360"/>
      </w:pPr>
      <w:rPr>
        <w:rFonts w:ascii="Wingdings" w:hAnsi="Wingdings" w:hint="default"/>
      </w:rPr>
    </w:lvl>
  </w:abstractNum>
  <w:abstractNum w:abstractNumId="28">
    <w:nsid w:val="59985B72"/>
    <w:multiLevelType w:val="hybridMultilevel"/>
    <w:tmpl w:val="3ECEB49C"/>
    <w:lvl w:ilvl="0" w:tplc="6E2622B4">
      <w:start w:val="2"/>
      <w:numFmt w:val="decimal"/>
      <w:lvlText w:val="%1"/>
      <w:lvlJc w:val="left"/>
      <w:pPr>
        <w:ind w:left="1016" w:hanging="430"/>
      </w:pPr>
      <w:rPr>
        <w:rFonts w:hint="default"/>
        <w:lang w:val="it-IT" w:eastAsia="it-IT" w:bidi="it-IT"/>
      </w:rPr>
    </w:lvl>
    <w:lvl w:ilvl="1" w:tplc="BE86C812">
      <w:numFmt w:val="none"/>
      <w:lvlText w:val=""/>
      <w:lvlJc w:val="left"/>
      <w:pPr>
        <w:tabs>
          <w:tab w:val="num" w:pos="360"/>
        </w:tabs>
      </w:pPr>
    </w:lvl>
    <w:lvl w:ilvl="2" w:tplc="16C01682">
      <w:numFmt w:val="bullet"/>
      <w:lvlText w:val="•"/>
      <w:lvlJc w:val="left"/>
      <w:pPr>
        <w:ind w:left="2932" w:hanging="430"/>
      </w:pPr>
      <w:rPr>
        <w:rFonts w:hint="default"/>
        <w:lang w:val="it-IT" w:eastAsia="it-IT" w:bidi="it-IT"/>
      </w:rPr>
    </w:lvl>
    <w:lvl w:ilvl="3" w:tplc="BB6A5F12">
      <w:numFmt w:val="bullet"/>
      <w:lvlText w:val="•"/>
      <w:lvlJc w:val="left"/>
      <w:pPr>
        <w:ind w:left="3888" w:hanging="430"/>
      </w:pPr>
      <w:rPr>
        <w:rFonts w:hint="default"/>
        <w:lang w:val="it-IT" w:eastAsia="it-IT" w:bidi="it-IT"/>
      </w:rPr>
    </w:lvl>
    <w:lvl w:ilvl="4" w:tplc="B11C047C">
      <w:numFmt w:val="bullet"/>
      <w:lvlText w:val="•"/>
      <w:lvlJc w:val="left"/>
      <w:pPr>
        <w:ind w:left="4844" w:hanging="430"/>
      </w:pPr>
      <w:rPr>
        <w:rFonts w:hint="default"/>
        <w:lang w:val="it-IT" w:eastAsia="it-IT" w:bidi="it-IT"/>
      </w:rPr>
    </w:lvl>
    <w:lvl w:ilvl="5" w:tplc="5E42A388">
      <w:numFmt w:val="bullet"/>
      <w:lvlText w:val="•"/>
      <w:lvlJc w:val="left"/>
      <w:pPr>
        <w:ind w:left="5800" w:hanging="430"/>
      </w:pPr>
      <w:rPr>
        <w:rFonts w:hint="default"/>
        <w:lang w:val="it-IT" w:eastAsia="it-IT" w:bidi="it-IT"/>
      </w:rPr>
    </w:lvl>
    <w:lvl w:ilvl="6" w:tplc="3518343A">
      <w:numFmt w:val="bullet"/>
      <w:lvlText w:val="•"/>
      <w:lvlJc w:val="left"/>
      <w:pPr>
        <w:ind w:left="6756" w:hanging="430"/>
      </w:pPr>
      <w:rPr>
        <w:rFonts w:hint="default"/>
        <w:lang w:val="it-IT" w:eastAsia="it-IT" w:bidi="it-IT"/>
      </w:rPr>
    </w:lvl>
    <w:lvl w:ilvl="7" w:tplc="17D6D2CA">
      <w:numFmt w:val="bullet"/>
      <w:lvlText w:val="•"/>
      <w:lvlJc w:val="left"/>
      <w:pPr>
        <w:ind w:left="7712" w:hanging="430"/>
      </w:pPr>
      <w:rPr>
        <w:rFonts w:hint="default"/>
        <w:lang w:val="it-IT" w:eastAsia="it-IT" w:bidi="it-IT"/>
      </w:rPr>
    </w:lvl>
    <w:lvl w:ilvl="8" w:tplc="2C74B9B2">
      <w:numFmt w:val="bullet"/>
      <w:lvlText w:val="•"/>
      <w:lvlJc w:val="left"/>
      <w:pPr>
        <w:ind w:left="8668" w:hanging="430"/>
      </w:pPr>
      <w:rPr>
        <w:rFonts w:hint="default"/>
        <w:lang w:val="it-IT" w:eastAsia="it-IT" w:bidi="it-IT"/>
      </w:rPr>
    </w:lvl>
  </w:abstractNum>
  <w:abstractNum w:abstractNumId="29">
    <w:nsid w:val="5D170306"/>
    <w:multiLevelType w:val="hybridMultilevel"/>
    <w:tmpl w:val="5B68FDA6"/>
    <w:lvl w:ilvl="0" w:tplc="2CD0A2F2">
      <w:start w:val="1"/>
      <w:numFmt w:val="bullet"/>
      <w:lvlText w:val="o"/>
      <w:lvlJc w:val="left"/>
      <w:pPr>
        <w:ind w:left="1070" w:hanging="360"/>
      </w:pPr>
      <w:rPr>
        <w:rFonts w:ascii="Wingdings" w:hAnsi="Wingdings" w:hint="default"/>
        <w:sz w:val="28"/>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30">
    <w:nsid w:val="5DA9591C"/>
    <w:multiLevelType w:val="hybridMultilevel"/>
    <w:tmpl w:val="83D4BC54"/>
    <w:lvl w:ilvl="0" w:tplc="2CD0A2F2">
      <w:start w:val="1"/>
      <w:numFmt w:val="bullet"/>
      <w:lvlText w:val="o"/>
      <w:lvlJc w:val="left"/>
      <w:pPr>
        <w:ind w:left="2160" w:hanging="360"/>
      </w:pPr>
      <w:rPr>
        <w:rFonts w:ascii="Wingdings" w:hAnsi="Wingdings" w:hint="default"/>
        <w:sz w:val="28"/>
      </w:rPr>
    </w:lvl>
    <w:lvl w:ilvl="1" w:tplc="2CD0A2F2">
      <w:start w:val="1"/>
      <w:numFmt w:val="bullet"/>
      <w:lvlText w:val="o"/>
      <w:lvlJc w:val="left"/>
      <w:pPr>
        <w:ind w:left="2160" w:hanging="360"/>
      </w:pPr>
      <w:rPr>
        <w:rFonts w:ascii="Wingdings" w:hAnsi="Wingdings" w:hint="default"/>
        <w:sz w:val="28"/>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31">
    <w:nsid w:val="5E437472"/>
    <w:multiLevelType w:val="hybridMultilevel"/>
    <w:tmpl w:val="1E2035A4"/>
    <w:lvl w:ilvl="0" w:tplc="00000005">
      <w:start w:val="1"/>
      <w:numFmt w:val="bullet"/>
      <w:lvlText w:val="□"/>
      <w:lvlJc w:val="left"/>
      <w:pPr>
        <w:ind w:left="720" w:hanging="360"/>
      </w:pPr>
      <w:rPr>
        <w:rFonts w:ascii="Arial" w:hAnsi="Arial"/>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07540B2"/>
    <w:multiLevelType w:val="hybridMultilevel"/>
    <w:tmpl w:val="B428D5AC"/>
    <w:lvl w:ilvl="0" w:tplc="729C3AA8">
      <w:numFmt w:val="bullet"/>
      <w:lvlText w:val="-"/>
      <w:lvlJc w:val="left"/>
      <w:pPr>
        <w:ind w:left="720" w:hanging="360"/>
      </w:pPr>
      <w:rPr>
        <w:rFonts w:ascii="Bookman" w:eastAsia="Calibri" w:hAnsi="Bookman"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66B51A2"/>
    <w:multiLevelType w:val="hybridMultilevel"/>
    <w:tmpl w:val="02F273E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84B50C2"/>
    <w:multiLevelType w:val="hybridMultilevel"/>
    <w:tmpl w:val="1EBA26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A674C29"/>
    <w:multiLevelType w:val="hybridMultilevel"/>
    <w:tmpl w:val="FA726B26"/>
    <w:lvl w:ilvl="0" w:tplc="00000005">
      <w:start w:val="1"/>
      <w:numFmt w:val="bullet"/>
      <w:lvlText w:val="□"/>
      <w:lvlJc w:val="left"/>
      <w:pPr>
        <w:ind w:left="720" w:hanging="360"/>
      </w:pPr>
      <w:rPr>
        <w:rFonts w:ascii="Arial" w:hAnsi="Arial"/>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AFE655B"/>
    <w:multiLevelType w:val="hybridMultilevel"/>
    <w:tmpl w:val="1FAED63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BCA7E82"/>
    <w:multiLevelType w:val="hybridMultilevel"/>
    <w:tmpl w:val="37AC4C86"/>
    <w:lvl w:ilvl="0" w:tplc="729C3AA8">
      <w:numFmt w:val="bullet"/>
      <w:lvlText w:val="-"/>
      <w:lvlJc w:val="left"/>
      <w:pPr>
        <w:ind w:left="720" w:hanging="360"/>
      </w:pPr>
      <w:rPr>
        <w:rFonts w:ascii="Bookman" w:eastAsia="Calibri" w:hAnsi="Bookman"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62C4D62"/>
    <w:multiLevelType w:val="hybridMultilevel"/>
    <w:tmpl w:val="D9A672D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7D92173"/>
    <w:multiLevelType w:val="hybridMultilevel"/>
    <w:tmpl w:val="5CF6CCEC"/>
    <w:lvl w:ilvl="0" w:tplc="0E32D1C0">
      <w:start w:val="6"/>
      <w:numFmt w:val="decimal"/>
      <w:lvlText w:val="%1"/>
      <w:lvlJc w:val="left"/>
      <w:pPr>
        <w:ind w:left="959" w:hanging="372"/>
      </w:pPr>
      <w:rPr>
        <w:rFonts w:hint="default"/>
        <w:lang w:val="it-IT" w:eastAsia="it-IT" w:bidi="it-IT"/>
      </w:rPr>
    </w:lvl>
    <w:lvl w:ilvl="1" w:tplc="3F00695E">
      <w:numFmt w:val="none"/>
      <w:lvlText w:val=""/>
      <w:lvlJc w:val="left"/>
      <w:pPr>
        <w:tabs>
          <w:tab w:val="num" w:pos="360"/>
        </w:tabs>
      </w:pPr>
    </w:lvl>
    <w:lvl w:ilvl="2" w:tplc="D1AAF860">
      <w:numFmt w:val="bullet"/>
      <w:lvlText w:val="•"/>
      <w:lvlJc w:val="left"/>
      <w:pPr>
        <w:ind w:left="2884" w:hanging="372"/>
      </w:pPr>
      <w:rPr>
        <w:rFonts w:hint="default"/>
        <w:lang w:val="it-IT" w:eastAsia="it-IT" w:bidi="it-IT"/>
      </w:rPr>
    </w:lvl>
    <w:lvl w:ilvl="3" w:tplc="3AC03A4C">
      <w:numFmt w:val="bullet"/>
      <w:lvlText w:val="•"/>
      <w:lvlJc w:val="left"/>
      <w:pPr>
        <w:ind w:left="3846" w:hanging="372"/>
      </w:pPr>
      <w:rPr>
        <w:rFonts w:hint="default"/>
        <w:lang w:val="it-IT" w:eastAsia="it-IT" w:bidi="it-IT"/>
      </w:rPr>
    </w:lvl>
    <w:lvl w:ilvl="4" w:tplc="06B0E11A">
      <w:numFmt w:val="bullet"/>
      <w:lvlText w:val="•"/>
      <w:lvlJc w:val="left"/>
      <w:pPr>
        <w:ind w:left="4808" w:hanging="372"/>
      </w:pPr>
      <w:rPr>
        <w:rFonts w:hint="default"/>
        <w:lang w:val="it-IT" w:eastAsia="it-IT" w:bidi="it-IT"/>
      </w:rPr>
    </w:lvl>
    <w:lvl w:ilvl="5" w:tplc="418A9820">
      <w:numFmt w:val="bullet"/>
      <w:lvlText w:val="•"/>
      <w:lvlJc w:val="left"/>
      <w:pPr>
        <w:ind w:left="5770" w:hanging="372"/>
      </w:pPr>
      <w:rPr>
        <w:rFonts w:hint="default"/>
        <w:lang w:val="it-IT" w:eastAsia="it-IT" w:bidi="it-IT"/>
      </w:rPr>
    </w:lvl>
    <w:lvl w:ilvl="6" w:tplc="78C6A28E">
      <w:numFmt w:val="bullet"/>
      <w:lvlText w:val="•"/>
      <w:lvlJc w:val="left"/>
      <w:pPr>
        <w:ind w:left="6732" w:hanging="372"/>
      </w:pPr>
      <w:rPr>
        <w:rFonts w:hint="default"/>
        <w:lang w:val="it-IT" w:eastAsia="it-IT" w:bidi="it-IT"/>
      </w:rPr>
    </w:lvl>
    <w:lvl w:ilvl="7" w:tplc="A7C6F290">
      <w:numFmt w:val="bullet"/>
      <w:lvlText w:val="•"/>
      <w:lvlJc w:val="left"/>
      <w:pPr>
        <w:ind w:left="7694" w:hanging="372"/>
      </w:pPr>
      <w:rPr>
        <w:rFonts w:hint="default"/>
        <w:lang w:val="it-IT" w:eastAsia="it-IT" w:bidi="it-IT"/>
      </w:rPr>
    </w:lvl>
    <w:lvl w:ilvl="8" w:tplc="031CBD36">
      <w:numFmt w:val="bullet"/>
      <w:lvlText w:val="•"/>
      <w:lvlJc w:val="left"/>
      <w:pPr>
        <w:ind w:left="8656" w:hanging="372"/>
      </w:pPr>
      <w:rPr>
        <w:rFonts w:hint="default"/>
        <w:lang w:val="it-IT" w:eastAsia="it-IT" w:bidi="it-IT"/>
      </w:rPr>
    </w:lvl>
  </w:abstractNum>
  <w:abstractNum w:abstractNumId="40">
    <w:nsid w:val="7AAB54F2"/>
    <w:multiLevelType w:val="hybridMultilevel"/>
    <w:tmpl w:val="3E3CF5D8"/>
    <w:lvl w:ilvl="0" w:tplc="00000005">
      <w:start w:val="1"/>
      <w:numFmt w:val="bullet"/>
      <w:lvlText w:val="□"/>
      <w:lvlJc w:val="left"/>
      <w:pPr>
        <w:ind w:left="720" w:hanging="360"/>
      </w:pPr>
      <w:rPr>
        <w:rFonts w:ascii="Arial" w:hAnsi="Arial"/>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D211C3F"/>
    <w:multiLevelType w:val="hybridMultilevel"/>
    <w:tmpl w:val="3B52324E"/>
    <w:lvl w:ilvl="0" w:tplc="278C8A52">
      <w:start w:val="1"/>
      <w:numFmt w:val="decimal"/>
      <w:lvlText w:val="%1"/>
      <w:lvlJc w:val="left"/>
      <w:pPr>
        <w:ind w:left="1002" w:hanging="370"/>
      </w:pPr>
      <w:rPr>
        <w:rFonts w:hint="default"/>
        <w:lang w:val="it-IT" w:eastAsia="it-IT" w:bidi="it-IT"/>
      </w:rPr>
    </w:lvl>
    <w:lvl w:ilvl="1" w:tplc="079AE00E">
      <w:numFmt w:val="none"/>
      <w:lvlText w:val=""/>
      <w:lvlJc w:val="left"/>
      <w:pPr>
        <w:tabs>
          <w:tab w:val="num" w:pos="360"/>
        </w:tabs>
      </w:pPr>
    </w:lvl>
    <w:lvl w:ilvl="2" w:tplc="2C66A108">
      <w:numFmt w:val="bullet"/>
      <w:lvlText w:val="□"/>
      <w:lvlJc w:val="left"/>
      <w:pPr>
        <w:ind w:left="587" w:hanging="252"/>
      </w:pPr>
      <w:rPr>
        <w:rFonts w:ascii="Arial" w:eastAsia="Arial" w:hAnsi="Arial" w:cs="Arial" w:hint="default"/>
        <w:w w:val="100"/>
        <w:sz w:val="28"/>
        <w:szCs w:val="28"/>
        <w:lang w:val="it-IT" w:eastAsia="it-IT" w:bidi="it-IT"/>
      </w:rPr>
    </w:lvl>
    <w:lvl w:ilvl="3" w:tplc="3182A7AE">
      <w:numFmt w:val="bullet"/>
      <w:lvlText w:val="□"/>
      <w:lvlJc w:val="left"/>
      <w:pPr>
        <w:ind w:left="2603" w:hanging="248"/>
      </w:pPr>
      <w:rPr>
        <w:rFonts w:ascii="Arial" w:eastAsia="Arial" w:hAnsi="Arial" w:cs="Arial" w:hint="default"/>
        <w:w w:val="100"/>
        <w:sz w:val="28"/>
        <w:szCs w:val="28"/>
        <w:lang w:val="it-IT" w:eastAsia="it-IT" w:bidi="it-IT"/>
      </w:rPr>
    </w:lvl>
    <w:lvl w:ilvl="4" w:tplc="6A5CE27E">
      <w:numFmt w:val="bullet"/>
      <w:lvlText w:val="•"/>
      <w:lvlJc w:val="left"/>
      <w:pPr>
        <w:ind w:left="4595" w:hanging="248"/>
      </w:pPr>
      <w:rPr>
        <w:rFonts w:hint="default"/>
        <w:lang w:val="it-IT" w:eastAsia="it-IT" w:bidi="it-IT"/>
      </w:rPr>
    </w:lvl>
    <w:lvl w:ilvl="5" w:tplc="93163F2E">
      <w:numFmt w:val="bullet"/>
      <w:lvlText w:val="•"/>
      <w:lvlJc w:val="left"/>
      <w:pPr>
        <w:ind w:left="5592" w:hanging="248"/>
      </w:pPr>
      <w:rPr>
        <w:rFonts w:hint="default"/>
        <w:lang w:val="it-IT" w:eastAsia="it-IT" w:bidi="it-IT"/>
      </w:rPr>
    </w:lvl>
    <w:lvl w:ilvl="6" w:tplc="238629D6">
      <w:numFmt w:val="bullet"/>
      <w:lvlText w:val="•"/>
      <w:lvlJc w:val="left"/>
      <w:pPr>
        <w:ind w:left="6590" w:hanging="248"/>
      </w:pPr>
      <w:rPr>
        <w:rFonts w:hint="default"/>
        <w:lang w:val="it-IT" w:eastAsia="it-IT" w:bidi="it-IT"/>
      </w:rPr>
    </w:lvl>
    <w:lvl w:ilvl="7" w:tplc="4FEED842">
      <w:numFmt w:val="bullet"/>
      <w:lvlText w:val="•"/>
      <w:lvlJc w:val="left"/>
      <w:pPr>
        <w:ind w:left="7587" w:hanging="248"/>
      </w:pPr>
      <w:rPr>
        <w:rFonts w:hint="default"/>
        <w:lang w:val="it-IT" w:eastAsia="it-IT" w:bidi="it-IT"/>
      </w:rPr>
    </w:lvl>
    <w:lvl w:ilvl="8" w:tplc="04F6A272">
      <w:numFmt w:val="bullet"/>
      <w:lvlText w:val="•"/>
      <w:lvlJc w:val="left"/>
      <w:pPr>
        <w:ind w:left="8585" w:hanging="248"/>
      </w:pPr>
      <w:rPr>
        <w:rFonts w:hint="default"/>
        <w:lang w:val="it-IT" w:eastAsia="it-IT" w:bidi="it-IT"/>
      </w:rPr>
    </w:lvl>
  </w:abstractNum>
  <w:abstractNum w:abstractNumId="42">
    <w:nsid w:val="7E247D8C"/>
    <w:multiLevelType w:val="hybridMultilevel"/>
    <w:tmpl w:val="53F8DBF4"/>
    <w:lvl w:ilvl="0" w:tplc="AE6E2504">
      <w:numFmt w:val="bullet"/>
      <w:lvlText w:val="□"/>
      <w:lvlJc w:val="left"/>
      <w:pPr>
        <w:ind w:left="587" w:hanging="248"/>
      </w:pPr>
      <w:rPr>
        <w:rFonts w:ascii="Arial" w:eastAsia="Arial" w:hAnsi="Arial" w:cs="Arial" w:hint="default"/>
        <w:w w:val="100"/>
        <w:sz w:val="28"/>
        <w:szCs w:val="28"/>
        <w:lang w:val="it-IT" w:eastAsia="it-IT" w:bidi="it-IT"/>
      </w:rPr>
    </w:lvl>
    <w:lvl w:ilvl="1" w:tplc="832CAA08">
      <w:numFmt w:val="bullet"/>
      <w:lvlText w:val="•"/>
      <w:lvlJc w:val="left"/>
      <w:pPr>
        <w:ind w:left="1580" w:hanging="248"/>
      </w:pPr>
      <w:rPr>
        <w:rFonts w:hint="default"/>
        <w:lang w:val="it-IT" w:eastAsia="it-IT" w:bidi="it-IT"/>
      </w:rPr>
    </w:lvl>
    <w:lvl w:ilvl="2" w:tplc="814C9E10">
      <w:numFmt w:val="bullet"/>
      <w:lvlText w:val="•"/>
      <w:lvlJc w:val="left"/>
      <w:pPr>
        <w:ind w:left="2580" w:hanging="248"/>
      </w:pPr>
      <w:rPr>
        <w:rFonts w:hint="default"/>
        <w:lang w:val="it-IT" w:eastAsia="it-IT" w:bidi="it-IT"/>
      </w:rPr>
    </w:lvl>
    <w:lvl w:ilvl="3" w:tplc="73C82C72">
      <w:numFmt w:val="bullet"/>
      <w:lvlText w:val="•"/>
      <w:lvlJc w:val="left"/>
      <w:pPr>
        <w:ind w:left="3580" w:hanging="248"/>
      </w:pPr>
      <w:rPr>
        <w:rFonts w:hint="default"/>
        <w:lang w:val="it-IT" w:eastAsia="it-IT" w:bidi="it-IT"/>
      </w:rPr>
    </w:lvl>
    <w:lvl w:ilvl="4" w:tplc="9DE2664A">
      <w:numFmt w:val="bullet"/>
      <w:lvlText w:val="•"/>
      <w:lvlJc w:val="left"/>
      <w:pPr>
        <w:ind w:left="4580" w:hanging="248"/>
      </w:pPr>
      <w:rPr>
        <w:rFonts w:hint="default"/>
        <w:lang w:val="it-IT" w:eastAsia="it-IT" w:bidi="it-IT"/>
      </w:rPr>
    </w:lvl>
    <w:lvl w:ilvl="5" w:tplc="A50C542A">
      <w:numFmt w:val="bullet"/>
      <w:lvlText w:val="•"/>
      <w:lvlJc w:val="left"/>
      <w:pPr>
        <w:ind w:left="5580" w:hanging="248"/>
      </w:pPr>
      <w:rPr>
        <w:rFonts w:hint="default"/>
        <w:lang w:val="it-IT" w:eastAsia="it-IT" w:bidi="it-IT"/>
      </w:rPr>
    </w:lvl>
    <w:lvl w:ilvl="6" w:tplc="3572D268">
      <w:numFmt w:val="bullet"/>
      <w:lvlText w:val="•"/>
      <w:lvlJc w:val="left"/>
      <w:pPr>
        <w:ind w:left="6580" w:hanging="248"/>
      </w:pPr>
      <w:rPr>
        <w:rFonts w:hint="default"/>
        <w:lang w:val="it-IT" w:eastAsia="it-IT" w:bidi="it-IT"/>
      </w:rPr>
    </w:lvl>
    <w:lvl w:ilvl="7" w:tplc="5C0810E6">
      <w:numFmt w:val="bullet"/>
      <w:lvlText w:val="•"/>
      <w:lvlJc w:val="left"/>
      <w:pPr>
        <w:ind w:left="7580" w:hanging="248"/>
      </w:pPr>
      <w:rPr>
        <w:rFonts w:hint="default"/>
        <w:lang w:val="it-IT" w:eastAsia="it-IT" w:bidi="it-IT"/>
      </w:rPr>
    </w:lvl>
    <w:lvl w:ilvl="8" w:tplc="B1B6262C">
      <w:numFmt w:val="bullet"/>
      <w:lvlText w:val="•"/>
      <w:lvlJc w:val="left"/>
      <w:pPr>
        <w:ind w:left="8580" w:hanging="248"/>
      </w:pPr>
      <w:rPr>
        <w:rFonts w:hint="default"/>
        <w:lang w:val="it-IT" w:eastAsia="it-IT" w:bidi="it-IT"/>
      </w:rPr>
    </w:lvl>
  </w:abstractNum>
  <w:abstractNum w:abstractNumId="43">
    <w:nsid w:val="7F036755"/>
    <w:multiLevelType w:val="hybridMultilevel"/>
    <w:tmpl w:val="D952D1C4"/>
    <w:lvl w:ilvl="0" w:tplc="00000005">
      <w:start w:val="1"/>
      <w:numFmt w:val="bullet"/>
      <w:lvlText w:val="□"/>
      <w:lvlJc w:val="left"/>
      <w:pPr>
        <w:ind w:left="720" w:hanging="360"/>
      </w:pPr>
      <w:rPr>
        <w:rFonts w:ascii="Arial" w:hAnsi="Arial"/>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
  </w:num>
  <w:num w:numId="4">
    <w:abstractNumId w:val="40"/>
  </w:num>
  <w:num w:numId="5">
    <w:abstractNumId w:val="43"/>
  </w:num>
  <w:num w:numId="6">
    <w:abstractNumId w:val="22"/>
  </w:num>
  <w:num w:numId="7">
    <w:abstractNumId w:val="31"/>
  </w:num>
  <w:num w:numId="8">
    <w:abstractNumId w:val="35"/>
  </w:num>
  <w:num w:numId="9">
    <w:abstractNumId w:val="1"/>
  </w:num>
  <w:num w:numId="10">
    <w:abstractNumId w:val="16"/>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0"/>
  </w:num>
  <w:num w:numId="14">
    <w:abstractNumId w:val="29"/>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7"/>
  </w:num>
  <w:num w:numId="18">
    <w:abstractNumId w:val="8"/>
  </w:num>
  <w:num w:numId="19">
    <w:abstractNumId w:val="0"/>
  </w:num>
  <w:num w:numId="20">
    <w:abstractNumId w:val="18"/>
  </w:num>
  <w:num w:numId="21">
    <w:abstractNumId w:val="32"/>
  </w:num>
  <w:num w:numId="22">
    <w:abstractNumId w:val="11"/>
  </w:num>
  <w:num w:numId="23">
    <w:abstractNumId w:val="23"/>
  </w:num>
  <w:num w:numId="24">
    <w:abstractNumId w:val="12"/>
  </w:num>
  <w:num w:numId="25">
    <w:abstractNumId w:val="9"/>
  </w:num>
  <w:num w:numId="26">
    <w:abstractNumId w:val="37"/>
  </w:num>
  <w:num w:numId="27">
    <w:abstractNumId w:val="10"/>
  </w:num>
  <w:num w:numId="28">
    <w:abstractNumId w:val="33"/>
  </w:num>
  <w:num w:numId="29">
    <w:abstractNumId w:val="34"/>
  </w:num>
  <w:num w:numId="30">
    <w:abstractNumId w:val="19"/>
  </w:num>
  <w:num w:numId="31">
    <w:abstractNumId w:val="5"/>
  </w:num>
  <w:num w:numId="32">
    <w:abstractNumId w:val="24"/>
  </w:num>
  <w:num w:numId="33">
    <w:abstractNumId w:val="36"/>
  </w:num>
  <w:num w:numId="34">
    <w:abstractNumId w:val="17"/>
  </w:num>
  <w:num w:numId="35">
    <w:abstractNumId w:val="14"/>
  </w:num>
  <w:num w:numId="36">
    <w:abstractNumId w:val="38"/>
  </w:num>
  <w:num w:numId="37">
    <w:abstractNumId w:val="7"/>
  </w:num>
  <w:num w:numId="38">
    <w:abstractNumId w:val="4"/>
  </w:num>
  <w:num w:numId="39">
    <w:abstractNumId w:val="15"/>
  </w:num>
  <w:num w:numId="40">
    <w:abstractNumId w:val="42"/>
  </w:num>
  <w:num w:numId="41">
    <w:abstractNumId w:val="39"/>
  </w:num>
  <w:num w:numId="42">
    <w:abstractNumId w:val="6"/>
  </w:num>
  <w:num w:numId="43">
    <w:abstractNumId w:val="28"/>
  </w:num>
  <w:num w:numId="44">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5509F"/>
    <w:rsid w:val="000442DF"/>
    <w:rsid w:val="0005509F"/>
    <w:rsid w:val="0006636E"/>
    <w:rsid w:val="000725C2"/>
    <w:rsid w:val="00082F87"/>
    <w:rsid w:val="000C3E6C"/>
    <w:rsid w:val="000C3F80"/>
    <w:rsid w:val="001020A4"/>
    <w:rsid w:val="00106C9F"/>
    <w:rsid w:val="00113058"/>
    <w:rsid w:val="001155B5"/>
    <w:rsid w:val="00121DA1"/>
    <w:rsid w:val="00144FD1"/>
    <w:rsid w:val="001C144C"/>
    <w:rsid w:val="001C24E4"/>
    <w:rsid w:val="001D045E"/>
    <w:rsid w:val="001D2706"/>
    <w:rsid w:val="001D5525"/>
    <w:rsid w:val="00227BA1"/>
    <w:rsid w:val="00230B66"/>
    <w:rsid w:val="00274511"/>
    <w:rsid w:val="00293CDA"/>
    <w:rsid w:val="002C31BD"/>
    <w:rsid w:val="002F05A1"/>
    <w:rsid w:val="003403C1"/>
    <w:rsid w:val="00367014"/>
    <w:rsid w:val="00392C20"/>
    <w:rsid w:val="003C65B1"/>
    <w:rsid w:val="003D74EF"/>
    <w:rsid w:val="003F37AE"/>
    <w:rsid w:val="00403335"/>
    <w:rsid w:val="0041470E"/>
    <w:rsid w:val="00483946"/>
    <w:rsid w:val="004871E3"/>
    <w:rsid w:val="00493A66"/>
    <w:rsid w:val="004B47C0"/>
    <w:rsid w:val="004E1E8E"/>
    <w:rsid w:val="004E1F1F"/>
    <w:rsid w:val="00570293"/>
    <w:rsid w:val="00570FC1"/>
    <w:rsid w:val="005A6411"/>
    <w:rsid w:val="005D7D82"/>
    <w:rsid w:val="005F34BF"/>
    <w:rsid w:val="00611B1F"/>
    <w:rsid w:val="006155BB"/>
    <w:rsid w:val="0061606C"/>
    <w:rsid w:val="006572EF"/>
    <w:rsid w:val="00664699"/>
    <w:rsid w:val="006842B3"/>
    <w:rsid w:val="0069189A"/>
    <w:rsid w:val="006A2EBC"/>
    <w:rsid w:val="006A3BFE"/>
    <w:rsid w:val="006E2012"/>
    <w:rsid w:val="006F5D1B"/>
    <w:rsid w:val="00700F8A"/>
    <w:rsid w:val="00734ADE"/>
    <w:rsid w:val="00767DD3"/>
    <w:rsid w:val="00770F05"/>
    <w:rsid w:val="00786659"/>
    <w:rsid w:val="007A3C96"/>
    <w:rsid w:val="00833C3F"/>
    <w:rsid w:val="0084703D"/>
    <w:rsid w:val="00870288"/>
    <w:rsid w:val="008750F1"/>
    <w:rsid w:val="0089466A"/>
    <w:rsid w:val="008C7443"/>
    <w:rsid w:val="008E4EE3"/>
    <w:rsid w:val="00912144"/>
    <w:rsid w:val="00914632"/>
    <w:rsid w:val="00934350"/>
    <w:rsid w:val="009429B6"/>
    <w:rsid w:val="00951D4F"/>
    <w:rsid w:val="00953EE0"/>
    <w:rsid w:val="00961174"/>
    <w:rsid w:val="009647B3"/>
    <w:rsid w:val="00996F33"/>
    <w:rsid w:val="009B016D"/>
    <w:rsid w:val="009B7A81"/>
    <w:rsid w:val="009C6488"/>
    <w:rsid w:val="009D1561"/>
    <w:rsid w:val="009F4A7D"/>
    <w:rsid w:val="00A15963"/>
    <w:rsid w:val="00A40ECC"/>
    <w:rsid w:val="00A473D5"/>
    <w:rsid w:val="00AB0518"/>
    <w:rsid w:val="00AC1A6C"/>
    <w:rsid w:val="00AF4FCA"/>
    <w:rsid w:val="00B00EBD"/>
    <w:rsid w:val="00B262DC"/>
    <w:rsid w:val="00B34B10"/>
    <w:rsid w:val="00B70377"/>
    <w:rsid w:val="00B754C0"/>
    <w:rsid w:val="00B76829"/>
    <w:rsid w:val="00B83461"/>
    <w:rsid w:val="00C03BD6"/>
    <w:rsid w:val="00C427DC"/>
    <w:rsid w:val="00C66D2F"/>
    <w:rsid w:val="00C9500B"/>
    <w:rsid w:val="00CA6A2A"/>
    <w:rsid w:val="00CE0315"/>
    <w:rsid w:val="00CE30F6"/>
    <w:rsid w:val="00CF0121"/>
    <w:rsid w:val="00D0343E"/>
    <w:rsid w:val="00D52960"/>
    <w:rsid w:val="00D66868"/>
    <w:rsid w:val="00D94125"/>
    <w:rsid w:val="00DA3C95"/>
    <w:rsid w:val="00DC2B0E"/>
    <w:rsid w:val="00DF0BEC"/>
    <w:rsid w:val="00DF14B0"/>
    <w:rsid w:val="00DF6A77"/>
    <w:rsid w:val="00E20540"/>
    <w:rsid w:val="00E24BB4"/>
    <w:rsid w:val="00E9111B"/>
    <w:rsid w:val="00E97117"/>
    <w:rsid w:val="00EB2831"/>
    <w:rsid w:val="00F06918"/>
    <w:rsid w:val="00F15143"/>
    <w:rsid w:val="00F631AB"/>
    <w:rsid w:val="00F6335D"/>
    <w:rsid w:val="00F87841"/>
    <w:rsid w:val="00FB42C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4FCA"/>
    <w:pPr>
      <w:suppressAutoHyphens/>
      <w:spacing w:after="0" w:line="240" w:lineRule="auto"/>
    </w:pPr>
    <w:rPr>
      <w:rFonts w:ascii="Times New Roman" w:eastAsia="Times New Roman" w:hAnsi="Times New Roman" w:cs="Times New Roman"/>
      <w:sz w:val="24"/>
      <w:szCs w:val="24"/>
      <w:lang w:eastAsia="ar-SA"/>
    </w:rPr>
  </w:style>
  <w:style w:type="paragraph" w:styleId="Titolo1">
    <w:name w:val="heading 1"/>
    <w:basedOn w:val="Normale"/>
    <w:next w:val="Normale"/>
    <w:link w:val="Titolo1Carattere"/>
    <w:qFormat/>
    <w:rsid w:val="00AF4FCA"/>
    <w:pPr>
      <w:keepNext/>
      <w:snapToGrid w:val="0"/>
      <w:outlineLvl w:val="0"/>
    </w:pPr>
    <w:rPr>
      <w:rFonts w:ascii="Arial" w:hAnsi="Arial" w:cs="Arial"/>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AF4FCA"/>
    <w:pPr>
      <w:ind w:left="720"/>
      <w:contextualSpacing/>
    </w:pPr>
  </w:style>
  <w:style w:type="paragraph" w:styleId="Testofumetto">
    <w:name w:val="Balloon Text"/>
    <w:basedOn w:val="Normale"/>
    <w:link w:val="TestofumettoCarattere"/>
    <w:uiPriority w:val="99"/>
    <w:semiHidden/>
    <w:unhideWhenUsed/>
    <w:rsid w:val="00AF4FC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F4FCA"/>
    <w:rPr>
      <w:rFonts w:ascii="Tahoma" w:eastAsia="Times New Roman" w:hAnsi="Tahoma" w:cs="Tahoma"/>
      <w:sz w:val="16"/>
      <w:szCs w:val="16"/>
      <w:lang w:eastAsia="ar-SA"/>
    </w:rPr>
  </w:style>
  <w:style w:type="character" w:customStyle="1" w:styleId="Titolo1Carattere">
    <w:name w:val="Titolo 1 Carattere"/>
    <w:basedOn w:val="Carpredefinitoparagrafo"/>
    <w:link w:val="Titolo1"/>
    <w:rsid w:val="00AF4FCA"/>
    <w:rPr>
      <w:rFonts w:ascii="Arial" w:eastAsia="Times New Roman" w:hAnsi="Arial" w:cs="Arial"/>
      <w:sz w:val="28"/>
      <w:szCs w:val="28"/>
      <w:lang w:eastAsia="ar-SA"/>
    </w:rPr>
  </w:style>
  <w:style w:type="paragraph" w:styleId="Intestazione">
    <w:name w:val="header"/>
    <w:basedOn w:val="Normale"/>
    <w:next w:val="Corpodeltesto"/>
    <w:link w:val="IntestazioneCarattere"/>
    <w:uiPriority w:val="99"/>
    <w:semiHidden/>
    <w:unhideWhenUsed/>
    <w:rsid w:val="00AF4FCA"/>
    <w:pPr>
      <w:keepNext/>
      <w:spacing w:before="240" w:after="120"/>
    </w:pPr>
    <w:rPr>
      <w:rFonts w:ascii="Arial" w:eastAsia="Lucida Sans Unicode" w:hAnsi="Arial" w:cs="Tahoma"/>
      <w:sz w:val="28"/>
      <w:szCs w:val="28"/>
    </w:rPr>
  </w:style>
  <w:style w:type="character" w:customStyle="1" w:styleId="IntestazioneCarattere">
    <w:name w:val="Intestazione Carattere"/>
    <w:basedOn w:val="Carpredefinitoparagrafo"/>
    <w:link w:val="Intestazione"/>
    <w:uiPriority w:val="99"/>
    <w:semiHidden/>
    <w:rsid w:val="00AF4FCA"/>
    <w:rPr>
      <w:rFonts w:ascii="Arial" w:eastAsia="Lucida Sans Unicode" w:hAnsi="Arial" w:cs="Tahoma"/>
      <w:sz w:val="28"/>
      <w:szCs w:val="28"/>
      <w:lang w:eastAsia="ar-SA"/>
    </w:rPr>
  </w:style>
  <w:style w:type="paragraph" w:styleId="Corpodeltesto">
    <w:name w:val="Body Text"/>
    <w:basedOn w:val="Normale"/>
    <w:link w:val="CorpodeltestoCarattere"/>
    <w:uiPriority w:val="99"/>
    <w:unhideWhenUsed/>
    <w:rsid w:val="00AF4FCA"/>
    <w:pPr>
      <w:spacing w:after="120"/>
    </w:pPr>
  </w:style>
  <w:style w:type="character" w:customStyle="1" w:styleId="CorpodeltestoCarattere">
    <w:name w:val="Corpo del testo Carattere"/>
    <w:basedOn w:val="Carpredefinitoparagrafo"/>
    <w:link w:val="Corpodeltesto"/>
    <w:uiPriority w:val="99"/>
    <w:rsid w:val="00AF4FCA"/>
    <w:rPr>
      <w:rFonts w:ascii="Times New Roman" w:eastAsia="Times New Roman" w:hAnsi="Times New Roman" w:cs="Times New Roman"/>
      <w:sz w:val="24"/>
      <w:szCs w:val="24"/>
      <w:lang w:eastAsia="ar-SA"/>
    </w:rPr>
  </w:style>
  <w:style w:type="paragraph" w:customStyle="1" w:styleId="Default">
    <w:name w:val="Default"/>
    <w:rsid w:val="00121DA1"/>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996F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1">
    <w:name w:val="Heading 1"/>
    <w:basedOn w:val="Normale"/>
    <w:uiPriority w:val="1"/>
    <w:qFormat/>
    <w:rsid w:val="00996F33"/>
    <w:pPr>
      <w:widowControl w:val="0"/>
      <w:suppressAutoHyphens w:val="0"/>
      <w:autoSpaceDE w:val="0"/>
      <w:autoSpaceDN w:val="0"/>
      <w:spacing w:before="2"/>
      <w:ind w:left="272"/>
      <w:outlineLvl w:val="1"/>
    </w:pPr>
    <w:rPr>
      <w:b/>
      <w:bCs/>
      <w:sz w:val="28"/>
      <w:szCs w:val="28"/>
      <w:lang w:eastAsia="it-IT" w:bidi="it-IT"/>
    </w:rPr>
  </w:style>
  <w:style w:type="paragraph" w:customStyle="1" w:styleId="Heading2">
    <w:name w:val="Heading 2"/>
    <w:basedOn w:val="Normale"/>
    <w:uiPriority w:val="1"/>
    <w:qFormat/>
    <w:rsid w:val="00996F33"/>
    <w:pPr>
      <w:widowControl w:val="0"/>
      <w:suppressAutoHyphens w:val="0"/>
      <w:autoSpaceDE w:val="0"/>
      <w:autoSpaceDN w:val="0"/>
      <w:ind w:left="28"/>
      <w:outlineLvl w:val="2"/>
    </w:pPr>
    <w:rPr>
      <w:rFonts w:ascii="Arial" w:eastAsia="Arial" w:hAnsi="Arial" w:cs="Arial"/>
      <w:b/>
      <w:bCs/>
      <w:lang w:eastAsia="it-IT" w:bidi="it-IT"/>
    </w:rPr>
  </w:style>
  <w:style w:type="paragraph" w:customStyle="1" w:styleId="Heading3">
    <w:name w:val="Heading 3"/>
    <w:basedOn w:val="Normale"/>
    <w:uiPriority w:val="1"/>
    <w:qFormat/>
    <w:rsid w:val="00996F33"/>
    <w:pPr>
      <w:widowControl w:val="0"/>
      <w:suppressAutoHyphens w:val="0"/>
      <w:autoSpaceDE w:val="0"/>
      <w:autoSpaceDN w:val="0"/>
      <w:spacing w:before="1"/>
      <w:ind w:left="587"/>
      <w:outlineLvl w:val="3"/>
    </w:pPr>
    <w:rPr>
      <w:rFonts w:ascii="Arial" w:eastAsia="Arial" w:hAnsi="Arial" w:cs="Arial"/>
      <w:lang w:eastAsia="it-IT" w:bidi="it-IT"/>
    </w:rPr>
  </w:style>
  <w:style w:type="paragraph" w:customStyle="1" w:styleId="Heading4">
    <w:name w:val="Heading 4"/>
    <w:basedOn w:val="Normale"/>
    <w:uiPriority w:val="1"/>
    <w:qFormat/>
    <w:rsid w:val="00996F33"/>
    <w:pPr>
      <w:widowControl w:val="0"/>
      <w:suppressAutoHyphens w:val="0"/>
      <w:autoSpaceDE w:val="0"/>
      <w:autoSpaceDN w:val="0"/>
      <w:ind w:left="587"/>
      <w:outlineLvl w:val="4"/>
    </w:pPr>
    <w:rPr>
      <w:rFonts w:ascii="Arial" w:eastAsia="Arial" w:hAnsi="Arial" w:cs="Arial"/>
      <w:b/>
      <w:bCs/>
      <w:sz w:val="22"/>
      <w:szCs w:val="22"/>
      <w:lang w:eastAsia="it-IT" w:bidi="it-IT"/>
    </w:rPr>
  </w:style>
  <w:style w:type="paragraph" w:customStyle="1" w:styleId="Heading5">
    <w:name w:val="Heading 5"/>
    <w:basedOn w:val="Normale"/>
    <w:uiPriority w:val="1"/>
    <w:qFormat/>
    <w:rsid w:val="00996F33"/>
    <w:pPr>
      <w:widowControl w:val="0"/>
      <w:suppressAutoHyphens w:val="0"/>
      <w:autoSpaceDE w:val="0"/>
      <w:autoSpaceDN w:val="0"/>
      <w:ind w:left="647"/>
      <w:outlineLvl w:val="5"/>
    </w:pPr>
    <w:rPr>
      <w:rFonts w:ascii="Arial" w:eastAsia="Arial" w:hAnsi="Arial" w:cs="Arial"/>
      <w:b/>
      <w:bCs/>
      <w:i/>
      <w:sz w:val="22"/>
      <w:szCs w:val="22"/>
      <w:lang w:eastAsia="it-IT" w:bidi="it-IT"/>
    </w:rPr>
  </w:style>
  <w:style w:type="paragraph" w:customStyle="1" w:styleId="TableParagraph">
    <w:name w:val="Table Paragraph"/>
    <w:basedOn w:val="Normale"/>
    <w:uiPriority w:val="1"/>
    <w:qFormat/>
    <w:rsid w:val="00996F33"/>
    <w:pPr>
      <w:widowControl w:val="0"/>
      <w:suppressAutoHyphens w:val="0"/>
      <w:autoSpaceDE w:val="0"/>
      <w:autoSpaceDN w:val="0"/>
    </w:pPr>
    <w:rPr>
      <w:rFonts w:ascii="Arial" w:eastAsia="Arial" w:hAnsi="Arial" w:cs="Arial"/>
      <w:sz w:val="22"/>
      <w:szCs w:val="22"/>
      <w:lang w:eastAsia="it-IT" w:bidi="it-IT"/>
    </w:rPr>
  </w:style>
  <w:style w:type="paragraph" w:styleId="Pidipagina">
    <w:name w:val="footer"/>
    <w:basedOn w:val="Normale"/>
    <w:link w:val="PidipaginaCarattere"/>
    <w:uiPriority w:val="99"/>
    <w:semiHidden/>
    <w:unhideWhenUsed/>
    <w:rsid w:val="00996F33"/>
    <w:pPr>
      <w:tabs>
        <w:tab w:val="center" w:pos="4819"/>
        <w:tab w:val="right" w:pos="9638"/>
      </w:tabs>
    </w:pPr>
  </w:style>
  <w:style w:type="character" w:customStyle="1" w:styleId="PidipaginaCarattere">
    <w:name w:val="Piè di pagina Carattere"/>
    <w:basedOn w:val="Carpredefinitoparagrafo"/>
    <w:link w:val="Pidipagina"/>
    <w:uiPriority w:val="99"/>
    <w:semiHidden/>
    <w:rsid w:val="00996F33"/>
    <w:rPr>
      <w:rFonts w:ascii="Times New Roman" w:eastAsia="Times New Roman" w:hAnsi="Times New Roman" w:cs="Times New Roman"/>
      <w:sz w:val="24"/>
      <w:szCs w:val="24"/>
      <w:lang w:eastAsia="ar-SA"/>
    </w:rPr>
  </w:style>
  <w:style w:type="character" w:customStyle="1" w:styleId="st">
    <w:name w:val="st"/>
    <w:basedOn w:val="Carpredefinitoparagrafo"/>
    <w:rsid w:val="00C427DC"/>
  </w:style>
  <w:style w:type="character" w:customStyle="1" w:styleId="WW8Num3z1">
    <w:name w:val="WW8Num3z1"/>
    <w:rsid w:val="008750F1"/>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97426535">
      <w:bodyDiv w:val="1"/>
      <w:marLeft w:val="0"/>
      <w:marRight w:val="0"/>
      <w:marTop w:val="0"/>
      <w:marBottom w:val="0"/>
      <w:divBdr>
        <w:top w:val="none" w:sz="0" w:space="0" w:color="auto"/>
        <w:left w:val="none" w:sz="0" w:space="0" w:color="auto"/>
        <w:bottom w:val="none" w:sz="0" w:space="0" w:color="auto"/>
        <w:right w:val="none" w:sz="0" w:space="0" w:color="auto"/>
      </w:divBdr>
    </w:div>
    <w:div w:id="123890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uoledilampedusa.gov.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IC81000E@pec.istruzione.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C72E9-6AC2-45AF-9139-6CFF81DBC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1665</Words>
  <Characters>9496</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cp:lastPrinted>2023-10-27T06:22:00Z</cp:lastPrinted>
  <dcterms:created xsi:type="dcterms:W3CDTF">2023-10-27T06:23:00Z</dcterms:created>
  <dcterms:modified xsi:type="dcterms:W3CDTF">2023-10-27T09:11:00Z</dcterms:modified>
</cp:coreProperties>
</file>